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9A545" w14:textId="77777777" w:rsidR="0005527E" w:rsidRPr="00ED7942" w:rsidRDefault="0005527E" w:rsidP="00ED7942">
      <w:pPr>
        <w:autoSpaceDE w:val="0"/>
        <w:autoSpaceDN w:val="0"/>
        <w:adjustRightInd w:val="0"/>
        <w:spacing w:after="0" w:line="360" w:lineRule="auto"/>
        <w:jc w:val="both"/>
        <w:rPr>
          <w:rFonts w:ascii="Arial" w:eastAsia="Calibri" w:hAnsi="Arial" w:cs="Arial"/>
          <w:b/>
          <w:bCs/>
          <w:color w:val="000000"/>
          <w:sz w:val="24"/>
          <w:szCs w:val="24"/>
          <w:lang w:eastAsia="pt-BR"/>
        </w:rPr>
      </w:pPr>
    </w:p>
    <w:p w14:paraId="03E62EF2" w14:textId="30988040" w:rsidR="0005527E" w:rsidRPr="00ED7942" w:rsidRDefault="0005527E" w:rsidP="00ED7942">
      <w:pPr>
        <w:autoSpaceDE w:val="0"/>
        <w:autoSpaceDN w:val="0"/>
        <w:adjustRightInd w:val="0"/>
        <w:spacing w:after="0" w:line="360" w:lineRule="auto"/>
        <w:jc w:val="center"/>
        <w:rPr>
          <w:rFonts w:ascii="Arial" w:eastAsia="Calibri" w:hAnsi="Arial" w:cs="Arial"/>
          <w:b/>
          <w:bCs/>
          <w:color w:val="000000"/>
          <w:sz w:val="24"/>
          <w:szCs w:val="24"/>
          <w:lang w:eastAsia="pt-BR"/>
        </w:rPr>
      </w:pPr>
      <w:r w:rsidRPr="00ED7942">
        <w:rPr>
          <w:rFonts w:ascii="Arial" w:eastAsia="Calibri" w:hAnsi="Arial" w:cs="Arial"/>
          <w:b/>
          <w:bCs/>
          <w:color w:val="000000"/>
          <w:sz w:val="24"/>
          <w:szCs w:val="24"/>
          <w:lang w:eastAsia="pt-BR"/>
        </w:rPr>
        <w:t xml:space="preserve">EDITAL N.º </w:t>
      </w:r>
      <w:r w:rsidR="00584B26" w:rsidRPr="00ED7942">
        <w:rPr>
          <w:rFonts w:ascii="Arial" w:eastAsia="Calibri" w:hAnsi="Arial" w:cs="Arial"/>
          <w:b/>
          <w:bCs/>
          <w:color w:val="000000"/>
          <w:sz w:val="24"/>
          <w:szCs w:val="24"/>
          <w:lang w:eastAsia="pt-BR"/>
        </w:rPr>
        <w:t>0</w:t>
      </w:r>
      <w:r w:rsidR="00ED7942" w:rsidRPr="00ED7942">
        <w:rPr>
          <w:rFonts w:ascii="Arial" w:eastAsia="Calibri" w:hAnsi="Arial" w:cs="Arial"/>
          <w:b/>
          <w:bCs/>
          <w:color w:val="000000"/>
          <w:sz w:val="24"/>
          <w:szCs w:val="24"/>
          <w:lang w:eastAsia="pt-BR"/>
        </w:rPr>
        <w:t>3</w:t>
      </w:r>
      <w:r w:rsidR="00A82D6B" w:rsidRPr="00ED7942">
        <w:rPr>
          <w:rFonts w:ascii="Arial" w:eastAsia="Calibri" w:hAnsi="Arial" w:cs="Arial"/>
          <w:b/>
          <w:bCs/>
          <w:color w:val="000000"/>
          <w:sz w:val="24"/>
          <w:szCs w:val="24"/>
          <w:lang w:eastAsia="pt-BR"/>
        </w:rPr>
        <w:t>/202</w:t>
      </w:r>
      <w:r w:rsidR="00D06141" w:rsidRPr="00ED7942">
        <w:rPr>
          <w:rFonts w:ascii="Arial" w:eastAsia="Calibri" w:hAnsi="Arial" w:cs="Arial"/>
          <w:b/>
          <w:bCs/>
          <w:color w:val="000000"/>
          <w:sz w:val="24"/>
          <w:szCs w:val="24"/>
          <w:lang w:eastAsia="pt-BR"/>
        </w:rPr>
        <w:t>2</w:t>
      </w:r>
    </w:p>
    <w:p w14:paraId="30A3BC74" w14:textId="77777777" w:rsidR="0005527E" w:rsidRPr="00ED7942" w:rsidRDefault="0005527E" w:rsidP="00ED7942">
      <w:pPr>
        <w:autoSpaceDE w:val="0"/>
        <w:autoSpaceDN w:val="0"/>
        <w:adjustRightInd w:val="0"/>
        <w:spacing w:after="0" w:line="360" w:lineRule="auto"/>
        <w:jc w:val="both"/>
        <w:rPr>
          <w:rFonts w:ascii="Arial" w:eastAsia="Calibri" w:hAnsi="Arial" w:cs="Arial"/>
          <w:color w:val="000000"/>
          <w:sz w:val="24"/>
          <w:szCs w:val="24"/>
          <w:lang w:eastAsia="pt-BR"/>
        </w:rPr>
      </w:pPr>
    </w:p>
    <w:p w14:paraId="14816D02" w14:textId="33602908" w:rsidR="0005527E" w:rsidRPr="00ED7942" w:rsidRDefault="0005527E" w:rsidP="00ED7942">
      <w:pPr>
        <w:autoSpaceDE w:val="0"/>
        <w:autoSpaceDN w:val="0"/>
        <w:adjustRightInd w:val="0"/>
        <w:spacing w:after="0" w:line="360" w:lineRule="auto"/>
        <w:jc w:val="both"/>
        <w:rPr>
          <w:rFonts w:ascii="Arial" w:eastAsia="Calibri" w:hAnsi="Arial" w:cs="Arial"/>
          <w:color w:val="000000"/>
          <w:sz w:val="24"/>
          <w:szCs w:val="24"/>
          <w:lang w:eastAsia="pt-BR"/>
        </w:rPr>
      </w:pPr>
      <w:r w:rsidRPr="00ED7942">
        <w:rPr>
          <w:rFonts w:ascii="Arial" w:eastAsia="Calibri" w:hAnsi="Arial" w:cs="Arial"/>
          <w:color w:val="000000"/>
          <w:sz w:val="24"/>
          <w:szCs w:val="24"/>
          <w:lang w:eastAsia="pt-BR"/>
        </w:rPr>
        <w:t xml:space="preserve">A Diretoria de Relações Internacionais e Institucionais </w:t>
      </w:r>
      <w:r w:rsidR="009849CF" w:rsidRPr="00ED7942">
        <w:rPr>
          <w:rFonts w:ascii="Arial" w:eastAsia="Calibri" w:hAnsi="Arial" w:cs="Arial"/>
          <w:color w:val="000000"/>
          <w:sz w:val="24"/>
          <w:szCs w:val="24"/>
          <w:lang w:eastAsia="pt-BR"/>
        </w:rPr>
        <w:t xml:space="preserve">(DRII) </w:t>
      </w:r>
      <w:r w:rsidRPr="00ED7942">
        <w:rPr>
          <w:rFonts w:ascii="Arial" w:eastAsia="Calibri" w:hAnsi="Arial" w:cs="Arial"/>
          <w:color w:val="000000"/>
          <w:sz w:val="24"/>
          <w:szCs w:val="24"/>
          <w:lang w:eastAsia="pt-BR"/>
        </w:rPr>
        <w:t xml:space="preserve">da Universidade Feevale, no uso de suas atribuições, </w:t>
      </w:r>
      <w:r w:rsidRPr="00ED7942">
        <w:rPr>
          <w:rFonts w:ascii="Arial" w:eastAsia="Calibri" w:hAnsi="Arial" w:cs="Arial"/>
          <w:b/>
          <w:bCs/>
          <w:color w:val="000000"/>
          <w:sz w:val="24"/>
          <w:szCs w:val="24"/>
          <w:lang w:eastAsia="pt-BR"/>
        </w:rPr>
        <w:t xml:space="preserve">torna público </w:t>
      </w:r>
      <w:r w:rsidRPr="00ED7942">
        <w:rPr>
          <w:rFonts w:ascii="Arial" w:eastAsia="Calibri" w:hAnsi="Arial" w:cs="Arial"/>
          <w:color w:val="000000"/>
          <w:sz w:val="24"/>
          <w:szCs w:val="24"/>
          <w:lang w:eastAsia="pt-BR"/>
        </w:rPr>
        <w:t xml:space="preserve">o </w:t>
      </w:r>
      <w:r w:rsidRPr="00ED7942">
        <w:rPr>
          <w:rFonts w:ascii="Arial" w:eastAsia="Calibri" w:hAnsi="Arial" w:cs="Arial"/>
          <w:b/>
          <w:bCs/>
          <w:color w:val="000000"/>
          <w:sz w:val="24"/>
          <w:szCs w:val="24"/>
          <w:lang w:eastAsia="pt-BR"/>
        </w:rPr>
        <w:t>Processo Seletivo para Intercâmbio de Graduação em 202</w:t>
      </w:r>
      <w:r w:rsidR="00ED7942" w:rsidRPr="00ED7942">
        <w:rPr>
          <w:rFonts w:ascii="Arial" w:eastAsia="Calibri" w:hAnsi="Arial" w:cs="Arial"/>
          <w:b/>
          <w:bCs/>
          <w:color w:val="000000"/>
          <w:sz w:val="24"/>
          <w:szCs w:val="24"/>
          <w:lang w:eastAsia="pt-BR"/>
        </w:rPr>
        <w:t>3</w:t>
      </w:r>
      <w:r w:rsidRPr="00ED7942">
        <w:rPr>
          <w:rFonts w:ascii="Arial" w:eastAsia="Calibri" w:hAnsi="Arial" w:cs="Arial"/>
          <w:b/>
          <w:bCs/>
          <w:color w:val="000000"/>
          <w:sz w:val="24"/>
          <w:szCs w:val="24"/>
          <w:lang w:eastAsia="pt-BR"/>
        </w:rPr>
        <w:t>/0</w:t>
      </w:r>
      <w:r w:rsidR="00ED7942" w:rsidRPr="00ED7942">
        <w:rPr>
          <w:rFonts w:ascii="Arial" w:eastAsia="Calibri" w:hAnsi="Arial" w:cs="Arial"/>
          <w:b/>
          <w:bCs/>
          <w:color w:val="000000"/>
          <w:sz w:val="24"/>
          <w:szCs w:val="24"/>
          <w:lang w:eastAsia="pt-BR"/>
        </w:rPr>
        <w:t>1</w:t>
      </w:r>
      <w:r w:rsidRPr="00ED7942">
        <w:rPr>
          <w:rFonts w:ascii="Arial" w:eastAsia="Calibri" w:hAnsi="Arial" w:cs="Arial"/>
          <w:color w:val="000000"/>
          <w:sz w:val="24"/>
          <w:szCs w:val="24"/>
          <w:lang w:eastAsia="pt-BR"/>
        </w:rPr>
        <w:t xml:space="preserve">, especificando a </w:t>
      </w:r>
      <w:proofErr w:type="spellStart"/>
      <w:r w:rsidRPr="00ED7942">
        <w:rPr>
          <w:rFonts w:ascii="Arial" w:eastAsia="Calibri" w:hAnsi="Arial" w:cs="Arial"/>
          <w:color w:val="000000"/>
          <w:sz w:val="24"/>
          <w:szCs w:val="24"/>
          <w:lang w:eastAsia="pt-BR"/>
        </w:rPr>
        <w:t>nominata</w:t>
      </w:r>
      <w:proofErr w:type="spellEnd"/>
      <w:r w:rsidRPr="00ED7942">
        <w:rPr>
          <w:rFonts w:ascii="Arial" w:eastAsia="Calibri" w:hAnsi="Arial" w:cs="Arial"/>
          <w:color w:val="000000"/>
          <w:sz w:val="24"/>
          <w:szCs w:val="24"/>
          <w:lang w:eastAsia="pt-BR"/>
        </w:rPr>
        <w:t xml:space="preserve"> dos Cursos existentes e os critérios de seleção, complementando a Resolução PROEN 01/2013. </w:t>
      </w:r>
    </w:p>
    <w:p w14:paraId="443FA86A" w14:textId="77777777" w:rsidR="0005527E" w:rsidRPr="00ED7942" w:rsidRDefault="0005527E" w:rsidP="00ED7942">
      <w:pPr>
        <w:autoSpaceDE w:val="0"/>
        <w:autoSpaceDN w:val="0"/>
        <w:adjustRightInd w:val="0"/>
        <w:spacing w:after="0" w:line="360" w:lineRule="auto"/>
        <w:jc w:val="both"/>
        <w:rPr>
          <w:rFonts w:ascii="Arial" w:eastAsia="Calibri" w:hAnsi="Arial" w:cs="Arial"/>
          <w:color w:val="000000"/>
          <w:sz w:val="24"/>
          <w:szCs w:val="24"/>
          <w:lang w:eastAsia="pt-BR"/>
        </w:rPr>
      </w:pPr>
    </w:p>
    <w:p w14:paraId="592CB74F" w14:textId="77777777" w:rsidR="0005527E" w:rsidRPr="00ED7942" w:rsidRDefault="0005527E" w:rsidP="00ED7942">
      <w:pPr>
        <w:autoSpaceDE w:val="0"/>
        <w:autoSpaceDN w:val="0"/>
        <w:adjustRightInd w:val="0"/>
        <w:spacing w:after="0" w:line="360" w:lineRule="auto"/>
        <w:jc w:val="both"/>
        <w:rPr>
          <w:rFonts w:ascii="Arial" w:eastAsia="Calibri" w:hAnsi="Arial" w:cs="Arial"/>
          <w:color w:val="000000"/>
          <w:sz w:val="24"/>
          <w:szCs w:val="24"/>
          <w:lang w:eastAsia="pt-BR"/>
        </w:rPr>
      </w:pPr>
      <w:r w:rsidRPr="00ED7942">
        <w:rPr>
          <w:rFonts w:ascii="Arial" w:eastAsia="Calibri" w:hAnsi="Arial" w:cs="Arial"/>
          <w:b/>
          <w:bCs/>
          <w:color w:val="000000"/>
          <w:sz w:val="24"/>
          <w:szCs w:val="24"/>
          <w:lang w:eastAsia="pt-BR"/>
        </w:rPr>
        <w:t xml:space="preserve">I - DA INSCRIÇÃO: </w:t>
      </w:r>
    </w:p>
    <w:p w14:paraId="23813282" w14:textId="7EDF0360" w:rsidR="00584B26" w:rsidRPr="00140542" w:rsidRDefault="0005527E" w:rsidP="00ED7942">
      <w:pPr>
        <w:autoSpaceDE w:val="0"/>
        <w:autoSpaceDN w:val="0"/>
        <w:spacing w:after="0" w:line="360" w:lineRule="auto"/>
        <w:jc w:val="both"/>
        <w:rPr>
          <w:rFonts w:ascii="Arial" w:eastAsia="Calibri" w:hAnsi="Arial" w:cs="Arial"/>
          <w:color w:val="000000"/>
          <w:sz w:val="24"/>
          <w:szCs w:val="24"/>
          <w:lang w:eastAsia="pt-BR"/>
        </w:rPr>
      </w:pPr>
      <w:r w:rsidRPr="00ED7942">
        <w:rPr>
          <w:rFonts w:ascii="Arial" w:eastAsia="Calibri" w:hAnsi="Arial" w:cs="Arial"/>
          <w:color w:val="000000"/>
          <w:sz w:val="24"/>
          <w:szCs w:val="24"/>
          <w:lang w:eastAsia="pt-BR"/>
        </w:rPr>
        <w:t xml:space="preserve">As inscrições estarão abertas no período de </w:t>
      </w:r>
      <w:r w:rsidR="00ED7942" w:rsidRPr="00ED7942">
        <w:rPr>
          <w:rFonts w:ascii="Arial" w:eastAsia="Calibri" w:hAnsi="Arial" w:cs="Arial"/>
          <w:b/>
          <w:i/>
          <w:color w:val="000000"/>
          <w:sz w:val="24"/>
          <w:szCs w:val="24"/>
          <w:lang w:eastAsia="pt-BR"/>
        </w:rPr>
        <w:t>01</w:t>
      </w:r>
      <w:r w:rsidR="00E77904" w:rsidRPr="00ED7942">
        <w:rPr>
          <w:rFonts w:ascii="Arial" w:eastAsia="Calibri" w:hAnsi="Arial" w:cs="Arial"/>
          <w:b/>
          <w:i/>
          <w:color w:val="000000"/>
          <w:sz w:val="24"/>
          <w:szCs w:val="24"/>
          <w:lang w:eastAsia="pt-BR"/>
        </w:rPr>
        <w:t xml:space="preserve"> </w:t>
      </w:r>
      <w:r w:rsidRPr="00ED7942">
        <w:rPr>
          <w:rFonts w:ascii="Arial" w:eastAsia="Calibri" w:hAnsi="Arial" w:cs="Arial"/>
          <w:b/>
          <w:i/>
          <w:color w:val="000000"/>
          <w:sz w:val="24"/>
          <w:szCs w:val="24"/>
          <w:lang w:eastAsia="pt-BR"/>
        </w:rPr>
        <w:t>a</w:t>
      </w:r>
      <w:r w:rsidR="00ED7942" w:rsidRPr="00ED7942">
        <w:rPr>
          <w:rFonts w:ascii="Arial" w:eastAsia="Calibri" w:hAnsi="Arial" w:cs="Arial"/>
          <w:b/>
          <w:i/>
          <w:color w:val="000000"/>
          <w:sz w:val="24"/>
          <w:szCs w:val="24"/>
          <w:lang w:eastAsia="pt-BR"/>
        </w:rPr>
        <w:t xml:space="preserve"> 17 de agosto de</w:t>
      </w:r>
      <w:r w:rsidRPr="00ED7942">
        <w:rPr>
          <w:rFonts w:ascii="Arial" w:eastAsia="Calibri" w:hAnsi="Arial" w:cs="Arial"/>
          <w:b/>
          <w:i/>
          <w:color w:val="000000"/>
          <w:sz w:val="24"/>
          <w:szCs w:val="24"/>
          <w:lang w:eastAsia="pt-BR"/>
        </w:rPr>
        <w:t xml:space="preserve"> 20</w:t>
      </w:r>
      <w:r w:rsidR="00E77904" w:rsidRPr="00ED7942">
        <w:rPr>
          <w:rFonts w:ascii="Arial" w:eastAsia="Calibri" w:hAnsi="Arial" w:cs="Arial"/>
          <w:b/>
          <w:i/>
          <w:color w:val="000000"/>
          <w:sz w:val="24"/>
          <w:szCs w:val="24"/>
          <w:lang w:eastAsia="pt-BR"/>
        </w:rPr>
        <w:t>2</w:t>
      </w:r>
      <w:r w:rsidR="00D06141" w:rsidRPr="00ED7942">
        <w:rPr>
          <w:rFonts w:ascii="Arial" w:eastAsia="Calibri" w:hAnsi="Arial" w:cs="Arial"/>
          <w:b/>
          <w:i/>
          <w:color w:val="000000"/>
          <w:sz w:val="24"/>
          <w:szCs w:val="24"/>
          <w:lang w:eastAsia="pt-BR"/>
        </w:rPr>
        <w:t>2</w:t>
      </w:r>
      <w:r w:rsidRPr="00ED7942">
        <w:rPr>
          <w:rFonts w:ascii="Arial" w:eastAsia="Calibri" w:hAnsi="Arial" w:cs="Arial"/>
          <w:b/>
          <w:bCs/>
          <w:color w:val="000000"/>
          <w:sz w:val="24"/>
          <w:szCs w:val="24"/>
          <w:lang w:eastAsia="pt-BR"/>
        </w:rPr>
        <w:t xml:space="preserve"> </w:t>
      </w:r>
      <w:r w:rsidRPr="00ED7942">
        <w:rPr>
          <w:rFonts w:ascii="Arial" w:eastAsia="Calibri" w:hAnsi="Arial" w:cs="Arial"/>
          <w:color w:val="000000"/>
          <w:sz w:val="24"/>
          <w:szCs w:val="24"/>
          <w:lang w:eastAsia="pt-BR"/>
        </w:rPr>
        <w:t xml:space="preserve">para os interessados em estudar nas Universidades conveniadas </w:t>
      </w:r>
      <w:r w:rsidR="00D623BC" w:rsidRPr="00ED7942">
        <w:rPr>
          <w:rFonts w:ascii="Arial" w:eastAsia="Calibri" w:hAnsi="Arial" w:cs="Arial"/>
          <w:color w:val="000000"/>
          <w:sz w:val="24"/>
          <w:szCs w:val="24"/>
          <w:lang w:eastAsia="pt-BR"/>
        </w:rPr>
        <w:t xml:space="preserve">à Feevale </w:t>
      </w:r>
      <w:r w:rsidRPr="00ED7942">
        <w:rPr>
          <w:rFonts w:ascii="Arial" w:eastAsia="Calibri" w:hAnsi="Arial" w:cs="Arial"/>
          <w:color w:val="000000"/>
          <w:sz w:val="24"/>
          <w:szCs w:val="24"/>
          <w:lang w:eastAsia="pt-BR"/>
        </w:rPr>
        <w:t>no exterior. A inscrição deve ser feita por meio do link</w:t>
      </w:r>
      <w:r w:rsidR="00584B26" w:rsidRPr="00ED7942">
        <w:rPr>
          <w:rFonts w:ascii="Arial" w:eastAsia="Calibri" w:hAnsi="Arial" w:cs="Arial"/>
          <w:color w:val="000000"/>
          <w:sz w:val="24"/>
          <w:szCs w:val="24"/>
          <w:lang w:eastAsia="pt-BR"/>
        </w:rPr>
        <w:t xml:space="preserve"> </w:t>
      </w:r>
      <w:r w:rsidR="00140542" w:rsidRPr="00140542">
        <w:rPr>
          <w:rFonts w:ascii="Arial" w:eastAsia="Calibri" w:hAnsi="Arial" w:cs="Arial"/>
          <w:color w:val="000000"/>
          <w:sz w:val="24"/>
          <w:szCs w:val="24"/>
          <w:lang w:eastAsia="pt-BR"/>
        </w:rPr>
        <w:t>www.feevale.br/intercambiograduacao</w:t>
      </w:r>
    </w:p>
    <w:p w14:paraId="2E7B72C7" w14:textId="4E2A240B" w:rsidR="00584B26" w:rsidRPr="00ED7942" w:rsidRDefault="0005527E" w:rsidP="00ED7942">
      <w:pPr>
        <w:autoSpaceDE w:val="0"/>
        <w:autoSpaceDN w:val="0"/>
        <w:adjustRightInd w:val="0"/>
        <w:spacing w:after="0" w:line="360" w:lineRule="auto"/>
        <w:jc w:val="both"/>
        <w:rPr>
          <w:rFonts w:ascii="Arial" w:eastAsia="Calibri" w:hAnsi="Arial" w:cs="Arial"/>
          <w:color w:val="000000"/>
          <w:sz w:val="24"/>
          <w:szCs w:val="24"/>
          <w:lang w:eastAsia="pt-BR"/>
        </w:rPr>
      </w:pPr>
      <w:r w:rsidRPr="00ED7942">
        <w:rPr>
          <w:rFonts w:ascii="Arial" w:eastAsia="Calibri" w:hAnsi="Arial" w:cs="Arial"/>
          <w:color w:val="000000"/>
          <w:sz w:val="24"/>
          <w:szCs w:val="24"/>
          <w:lang w:eastAsia="pt-BR"/>
        </w:rPr>
        <w:t>no site da Feevale</w:t>
      </w:r>
      <w:r w:rsidR="00140542">
        <w:rPr>
          <w:rFonts w:ascii="Arial" w:eastAsia="Calibri" w:hAnsi="Arial" w:cs="Arial"/>
          <w:color w:val="000000"/>
          <w:sz w:val="24"/>
          <w:szCs w:val="24"/>
          <w:lang w:eastAsia="pt-BR"/>
        </w:rPr>
        <w:t>.</w:t>
      </w:r>
    </w:p>
    <w:p w14:paraId="50EF160E" w14:textId="77777777" w:rsidR="0005527E" w:rsidRPr="00ED7942" w:rsidRDefault="0005527E" w:rsidP="00ED7942">
      <w:pPr>
        <w:autoSpaceDE w:val="0"/>
        <w:autoSpaceDN w:val="0"/>
        <w:adjustRightInd w:val="0"/>
        <w:spacing w:after="0" w:line="360" w:lineRule="auto"/>
        <w:jc w:val="both"/>
        <w:rPr>
          <w:rFonts w:ascii="Arial" w:eastAsia="Calibri" w:hAnsi="Arial" w:cs="Arial"/>
          <w:color w:val="000000"/>
          <w:sz w:val="24"/>
          <w:szCs w:val="24"/>
          <w:lang w:eastAsia="pt-BR"/>
        </w:rPr>
      </w:pPr>
      <w:r w:rsidRPr="00ED7942">
        <w:rPr>
          <w:rFonts w:ascii="Arial" w:eastAsia="Calibri" w:hAnsi="Arial" w:cs="Arial"/>
          <w:color w:val="000000"/>
          <w:sz w:val="24"/>
          <w:szCs w:val="24"/>
          <w:lang w:eastAsia="pt-BR"/>
        </w:rPr>
        <w:t>A inscrição será confirmada mediante pagamento da taxa no valor de R$ 150,00 (cento e cinquenta reais).</w:t>
      </w:r>
      <w:bookmarkStart w:id="0" w:name="_GoBack"/>
      <w:bookmarkEnd w:id="0"/>
    </w:p>
    <w:p w14:paraId="7F2E0826" w14:textId="77777777" w:rsidR="0005527E" w:rsidRPr="00ED7942" w:rsidRDefault="0005527E" w:rsidP="00ED7942">
      <w:pPr>
        <w:autoSpaceDE w:val="0"/>
        <w:autoSpaceDN w:val="0"/>
        <w:adjustRightInd w:val="0"/>
        <w:spacing w:after="0" w:line="360" w:lineRule="auto"/>
        <w:jc w:val="both"/>
        <w:rPr>
          <w:rFonts w:ascii="Arial" w:eastAsia="Calibri" w:hAnsi="Arial" w:cs="Arial"/>
          <w:color w:val="000000"/>
          <w:sz w:val="24"/>
          <w:szCs w:val="24"/>
          <w:lang w:eastAsia="pt-BR"/>
        </w:rPr>
      </w:pPr>
      <w:r w:rsidRPr="00ED7942">
        <w:rPr>
          <w:rFonts w:ascii="Arial" w:eastAsia="Calibri" w:hAnsi="Arial" w:cs="Arial"/>
          <w:color w:val="000000"/>
          <w:sz w:val="24"/>
          <w:szCs w:val="24"/>
          <w:lang w:eastAsia="pt-BR"/>
        </w:rPr>
        <w:t xml:space="preserve"> </w:t>
      </w:r>
    </w:p>
    <w:p w14:paraId="23FB9DAE" w14:textId="77777777" w:rsidR="0005527E" w:rsidRPr="00ED7942" w:rsidRDefault="0005527E" w:rsidP="00ED7942">
      <w:pPr>
        <w:autoSpaceDE w:val="0"/>
        <w:autoSpaceDN w:val="0"/>
        <w:adjustRightInd w:val="0"/>
        <w:spacing w:after="0" w:line="360" w:lineRule="auto"/>
        <w:jc w:val="both"/>
        <w:rPr>
          <w:rFonts w:ascii="Arial" w:eastAsia="Calibri" w:hAnsi="Arial" w:cs="Arial"/>
          <w:color w:val="000000"/>
          <w:sz w:val="24"/>
          <w:szCs w:val="24"/>
          <w:lang w:eastAsia="pt-BR"/>
        </w:rPr>
      </w:pPr>
      <w:r w:rsidRPr="00ED7942">
        <w:rPr>
          <w:rFonts w:ascii="Arial" w:eastAsia="Calibri" w:hAnsi="Arial" w:cs="Arial"/>
          <w:b/>
          <w:bCs/>
          <w:color w:val="000000"/>
          <w:sz w:val="24"/>
          <w:szCs w:val="24"/>
          <w:lang w:eastAsia="pt-BR"/>
        </w:rPr>
        <w:t xml:space="preserve">II – DOS CURSOS EXISTENTES: </w:t>
      </w:r>
    </w:p>
    <w:p w14:paraId="06DCEA11" w14:textId="4760C51D" w:rsidR="0005527E" w:rsidRPr="00ED7942" w:rsidRDefault="0005527E" w:rsidP="00ED7942">
      <w:pPr>
        <w:autoSpaceDE w:val="0"/>
        <w:autoSpaceDN w:val="0"/>
        <w:adjustRightInd w:val="0"/>
        <w:spacing w:after="0" w:line="360" w:lineRule="auto"/>
        <w:jc w:val="both"/>
        <w:rPr>
          <w:rFonts w:ascii="Arial" w:eastAsia="Calibri" w:hAnsi="Arial" w:cs="Arial"/>
          <w:color w:val="000000"/>
          <w:sz w:val="24"/>
          <w:szCs w:val="24"/>
          <w:lang w:eastAsia="pt-BR"/>
        </w:rPr>
      </w:pPr>
      <w:r w:rsidRPr="00ED7942">
        <w:rPr>
          <w:rFonts w:ascii="Arial" w:eastAsia="Calibri" w:hAnsi="Arial" w:cs="Arial"/>
          <w:color w:val="000000"/>
          <w:sz w:val="24"/>
          <w:szCs w:val="24"/>
          <w:lang w:eastAsia="pt-BR"/>
        </w:rPr>
        <w:t xml:space="preserve">A relação dos Cursos oferecidos está disponível no site da Feevale no link </w:t>
      </w:r>
      <w:r w:rsidRPr="00ED7942">
        <w:rPr>
          <w:rFonts w:ascii="Arial" w:eastAsia="Calibri" w:hAnsi="Arial" w:cs="Arial"/>
          <w:color w:val="000000"/>
          <w:sz w:val="24"/>
          <w:szCs w:val="24"/>
          <w:u w:val="single"/>
          <w:lang w:eastAsia="pt-BR"/>
        </w:rPr>
        <w:t>feevale.br/intercambio</w:t>
      </w:r>
      <w:r w:rsidRPr="00ED7942">
        <w:rPr>
          <w:rFonts w:ascii="Arial" w:eastAsia="Calibri" w:hAnsi="Arial" w:cs="Arial"/>
          <w:color w:val="000000"/>
          <w:sz w:val="24"/>
          <w:szCs w:val="24"/>
          <w:lang w:eastAsia="pt-BR"/>
        </w:rPr>
        <w:t xml:space="preserve"> Informações complementares estão disponíveis no site de cada </w:t>
      </w:r>
      <w:r w:rsidR="00ED7942" w:rsidRPr="00ED7942">
        <w:rPr>
          <w:rFonts w:ascii="Arial" w:eastAsia="Calibri" w:hAnsi="Arial" w:cs="Arial"/>
          <w:color w:val="000000"/>
          <w:sz w:val="24"/>
          <w:szCs w:val="24"/>
          <w:lang w:eastAsia="pt-BR"/>
        </w:rPr>
        <w:t>u</w:t>
      </w:r>
      <w:r w:rsidRPr="00ED7942">
        <w:rPr>
          <w:rFonts w:ascii="Arial" w:eastAsia="Calibri" w:hAnsi="Arial" w:cs="Arial"/>
          <w:color w:val="000000"/>
          <w:sz w:val="24"/>
          <w:szCs w:val="24"/>
          <w:lang w:eastAsia="pt-BR"/>
        </w:rPr>
        <w:t xml:space="preserve">niversidade conveniada. </w:t>
      </w:r>
    </w:p>
    <w:p w14:paraId="640C3716" w14:textId="77777777" w:rsidR="0005527E" w:rsidRPr="00ED7942" w:rsidRDefault="0005527E" w:rsidP="00ED7942">
      <w:pPr>
        <w:autoSpaceDE w:val="0"/>
        <w:autoSpaceDN w:val="0"/>
        <w:adjustRightInd w:val="0"/>
        <w:spacing w:after="0" w:line="360" w:lineRule="auto"/>
        <w:jc w:val="both"/>
        <w:rPr>
          <w:rFonts w:ascii="Arial" w:eastAsia="Calibri" w:hAnsi="Arial" w:cs="Arial"/>
          <w:b/>
          <w:bCs/>
          <w:color w:val="000000"/>
          <w:sz w:val="24"/>
          <w:szCs w:val="24"/>
          <w:lang w:eastAsia="pt-BR"/>
        </w:rPr>
      </w:pPr>
    </w:p>
    <w:p w14:paraId="43AA2793" w14:textId="77777777" w:rsidR="0005527E" w:rsidRPr="00ED7942" w:rsidRDefault="0005527E" w:rsidP="00ED7942">
      <w:pPr>
        <w:autoSpaceDE w:val="0"/>
        <w:autoSpaceDN w:val="0"/>
        <w:adjustRightInd w:val="0"/>
        <w:spacing w:after="0" w:line="360" w:lineRule="auto"/>
        <w:jc w:val="both"/>
        <w:rPr>
          <w:rFonts w:ascii="Arial" w:eastAsia="Calibri" w:hAnsi="Arial" w:cs="Arial"/>
          <w:color w:val="000000"/>
          <w:sz w:val="24"/>
          <w:szCs w:val="24"/>
          <w:lang w:eastAsia="pt-BR"/>
        </w:rPr>
      </w:pPr>
      <w:r w:rsidRPr="00ED7942">
        <w:rPr>
          <w:rFonts w:ascii="Arial" w:eastAsia="Calibri" w:hAnsi="Arial" w:cs="Arial"/>
          <w:b/>
          <w:bCs/>
          <w:color w:val="000000"/>
          <w:sz w:val="24"/>
          <w:szCs w:val="24"/>
          <w:lang w:eastAsia="pt-BR"/>
        </w:rPr>
        <w:t xml:space="preserve">III – DOS CRITÉRIOS PARA INSCRIÇÃO: </w:t>
      </w:r>
    </w:p>
    <w:p w14:paraId="7D51CF45" w14:textId="5D9CC677" w:rsidR="0005527E" w:rsidRPr="00ED7942" w:rsidRDefault="0005527E" w:rsidP="00ED7942">
      <w:pPr>
        <w:autoSpaceDE w:val="0"/>
        <w:autoSpaceDN w:val="0"/>
        <w:adjustRightInd w:val="0"/>
        <w:spacing w:after="0" w:line="360" w:lineRule="auto"/>
        <w:jc w:val="both"/>
        <w:rPr>
          <w:rFonts w:ascii="Arial" w:eastAsia="Calibri" w:hAnsi="Arial" w:cs="Arial"/>
          <w:color w:val="000000"/>
          <w:sz w:val="24"/>
          <w:szCs w:val="24"/>
          <w:lang w:eastAsia="pt-BR"/>
        </w:rPr>
      </w:pPr>
      <w:r w:rsidRPr="00ED7942">
        <w:rPr>
          <w:rFonts w:ascii="Arial" w:eastAsia="Calibri" w:hAnsi="Arial" w:cs="Arial"/>
          <w:color w:val="000000"/>
          <w:sz w:val="24"/>
          <w:szCs w:val="24"/>
          <w:lang w:eastAsia="pt-BR"/>
        </w:rPr>
        <w:t>A inscrição deve ser realizada no site:</w:t>
      </w:r>
      <w:r w:rsidRPr="00ED7942">
        <w:rPr>
          <w:rFonts w:ascii="Arial" w:hAnsi="Arial" w:cs="Arial"/>
          <w:sz w:val="24"/>
          <w:szCs w:val="24"/>
        </w:rPr>
        <w:t xml:space="preserve"> </w:t>
      </w:r>
      <w:hyperlink r:id="rId8" w:history="1">
        <w:r w:rsidR="00ED7942" w:rsidRPr="00ED7942">
          <w:rPr>
            <w:rStyle w:val="Hyperlink"/>
            <w:rFonts w:ascii="Arial" w:eastAsia="Calibri" w:hAnsi="Arial" w:cs="Arial"/>
            <w:sz w:val="24"/>
            <w:szCs w:val="24"/>
          </w:rPr>
          <w:t>www.feevale.br/intercambiograduacao</w:t>
        </w:r>
      </w:hyperlink>
      <w:r w:rsidR="00ED7942" w:rsidRPr="00ED7942">
        <w:rPr>
          <w:rFonts w:ascii="Arial" w:eastAsia="Calibri" w:hAnsi="Arial" w:cs="Arial"/>
          <w:color w:val="000000"/>
          <w:sz w:val="24"/>
          <w:szCs w:val="24"/>
          <w:lang w:eastAsia="pt-BR"/>
        </w:rPr>
        <w:t xml:space="preserve">, </w:t>
      </w:r>
      <w:r w:rsidRPr="00ED7942">
        <w:rPr>
          <w:rFonts w:ascii="Arial" w:eastAsia="Calibri" w:hAnsi="Arial" w:cs="Arial"/>
          <w:color w:val="000000"/>
          <w:sz w:val="24"/>
          <w:szCs w:val="24"/>
          <w:lang w:eastAsia="pt-BR"/>
        </w:rPr>
        <w:t xml:space="preserve">seguindo os critérios abaixo: </w:t>
      </w:r>
    </w:p>
    <w:p w14:paraId="46897A16" w14:textId="77777777" w:rsidR="0005527E" w:rsidRPr="00ED7942" w:rsidRDefault="0005527E" w:rsidP="00ED7942">
      <w:pPr>
        <w:pStyle w:val="PargrafodaLista"/>
        <w:numPr>
          <w:ilvl w:val="0"/>
          <w:numId w:val="1"/>
        </w:numPr>
        <w:autoSpaceDE w:val="0"/>
        <w:autoSpaceDN w:val="0"/>
        <w:adjustRightInd w:val="0"/>
        <w:spacing w:after="9" w:line="360" w:lineRule="auto"/>
        <w:jc w:val="both"/>
        <w:rPr>
          <w:rFonts w:ascii="Arial" w:eastAsia="Calibri" w:hAnsi="Arial" w:cs="Arial"/>
          <w:color w:val="000000"/>
          <w:sz w:val="24"/>
          <w:szCs w:val="24"/>
          <w:lang w:eastAsia="pt-BR"/>
        </w:rPr>
      </w:pPr>
      <w:r w:rsidRPr="00ED7942">
        <w:rPr>
          <w:rFonts w:ascii="Arial" w:eastAsia="Calibri" w:hAnsi="Arial" w:cs="Arial"/>
          <w:color w:val="000000"/>
          <w:sz w:val="24"/>
          <w:szCs w:val="24"/>
          <w:lang w:eastAsia="pt-BR"/>
        </w:rPr>
        <w:t xml:space="preserve">Estar regularmente matriculado na Universidade Feevale; </w:t>
      </w:r>
    </w:p>
    <w:p w14:paraId="231D66C0" w14:textId="77777777" w:rsidR="0005527E" w:rsidRPr="00ED7942" w:rsidRDefault="0005527E" w:rsidP="00ED7942">
      <w:pPr>
        <w:pStyle w:val="PargrafodaLista"/>
        <w:numPr>
          <w:ilvl w:val="0"/>
          <w:numId w:val="1"/>
        </w:numPr>
        <w:autoSpaceDE w:val="0"/>
        <w:autoSpaceDN w:val="0"/>
        <w:adjustRightInd w:val="0"/>
        <w:spacing w:after="9" w:line="360" w:lineRule="auto"/>
        <w:jc w:val="both"/>
        <w:rPr>
          <w:rFonts w:ascii="Arial" w:eastAsia="Calibri" w:hAnsi="Arial" w:cs="Arial"/>
          <w:color w:val="000000"/>
          <w:sz w:val="24"/>
          <w:szCs w:val="24"/>
          <w:lang w:eastAsia="pt-BR"/>
        </w:rPr>
      </w:pPr>
      <w:r w:rsidRPr="00ED7942">
        <w:rPr>
          <w:rFonts w:ascii="Arial" w:eastAsia="Calibri" w:hAnsi="Arial" w:cs="Arial"/>
          <w:color w:val="000000"/>
          <w:sz w:val="24"/>
          <w:szCs w:val="24"/>
          <w:lang w:eastAsia="pt-BR"/>
        </w:rPr>
        <w:t>Ter cursado, no mínimo, 20% e, no máximo, 90% de seu curso;</w:t>
      </w:r>
    </w:p>
    <w:p w14:paraId="39FB958A" w14:textId="7EDB8606" w:rsidR="0005527E" w:rsidRPr="00ED7942" w:rsidRDefault="0005527E" w:rsidP="00ED7942">
      <w:pPr>
        <w:pStyle w:val="PargrafodaLista"/>
        <w:numPr>
          <w:ilvl w:val="0"/>
          <w:numId w:val="1"/>
        </w:numPr>
        <w:autoSpaceDE w:val="0"/>
        <w:autoSpaceDN w:val="0"/>
        <w:adjustRightInd w:val="0"/>
        <w:spacing w:after="9" w:line="360" w:lineRule="auto"/>
        <w:jc w:val="both"/>
        <w:rPr>
          <w:rFonts w:ascii="Arial" w:eastAsia="Calibri" w:hAnsi="Arial" w:cs="Arial"/>
          <w:color w:val="000000"/>
          <w:sz w:val="24"/>
          <w:szCs w:val="24"/>
          <w:lang w:eastAsia="pt-BR"/>
        </w:rPr>
      </w:pPr>
      <w:r w:rsidRPr="00ED7942">
        <w:rPr>
          <w:rFonts w:ascii="Arial" w:eastAsia="Calibri" w:hAnsi="Arial" w:cs="Arial"/>
          <w:color w:val="000000"/>
          <w:sz w:val="24"/>
          <w:szCs w:val="24"/>
          <w:lang w:eastAsia="pt-BR"/>
        </w:rPr>
        <w:t xml:space="preserve">Ter conhecimento do idioma exigido pela </w:t>
      </w:r>
      <w:r w:rsidR="00ED7942" w:rsidRPr="00ED7942">
        <w:rPr>
          <w:rFonts w:ascii="Arial" w:eastAsia="Calibri" w:hAnsi="Arial" w:cs="Arial"/>
          <w:color w:val="000000"/>
          <w:sz w:val="24"/>
          <w:szCs w:val="24"/>
          <w:lang w:eastAsia="pt-BR"/>
        </w:rPr>
        <w:t>i</w:t>
      </w:r>
      <w:r w:rsidRPr="00ED7942">
        <w:rPr>
          <w:rFonts w:ascii="Arial" w:eastAsia="Calibri" w:hAnsi="Arial" w:cs="Arial"/>
          <w:color w:val="000000"/>
          <w:sz w:val="24"/>
          <w:szCs w:val="24"/>
          <w:lang w:eastAsia="pt-BR"/>
        </w:rPr>
        <w:t>nstituição de destino;</w:t>
      </w:r>
    </w:p>
    <w:p w14:paraId="03A4950B" w14:textId="77777777" w:rsidR="0005527E" w:rsidRPr="00ED7942" w:rsidRDefault="0005527E" w:rsidP="00ED7942">
      <w:pPr>
        <w:pStyle w:val="PargrafodaLista"/>
        <w:numPr>
          <w:ilvl w:val="0"/>
          <w:numId w:val="1"/>
        </w:numPr>
        <w:autoSpaceDE w:val="0"/>
        <w:autoSpaceDN w:val="0"/>
        <w:adjustRightInd w:val="0"/>
        <w:spacing w:after="9" w:line="360" w:lineRule="auto"/>
        <w:jc w:val="both"/>
        <w:rPr>
          <w:rFonts w:ascii="Arial" w:eastAsia="Calibri" w:hAnsi="Arial" w:cs="Arial"/>
          <w:color w:val="000000"/>
          <w:sz w:val="24"/>
          <w:szCs w:val="24"/>
          <w:lang w:eastAsia="pt-BR"/>
        </w:rPr>
      </w:pPr>
      <w:r w:rsidRPr="00ED7942">
        <w:rPr>
          <w:rFonts w:ascii="Arial" w:eastAsia="Calibri" w:hAnsi="Arial" w:cs="Arial"/>
          <w:color w:val="000000"/>
          <w:sz w:val="24"/>
          <w:szCs w:val="24"/>
          <w:lang w:eastAsia="pt-BR"/>
        </w:rPr>
        <w:t>Ter idade mínima de 18 anos completos até a data da viagem.</w:t>
      </w:r>
    </w:p>
    <w:p w14:paraId="5BF68C87" w14:textId="33A5BEBC" w:rsidR="00562B6E" w:rsidRPr="00ED7942" w:rsidRDefault="00562B6E" w:rsidP="00ED7942">
      <w:pPr>
        <w:pStyle w:val="PargrafodaLista"/>
        <w:numPr>
          <w:ilvl w:val="0"/>
          <w:numId w:val="1"/>
        </w:numPr>
        <w:autoSpaceDE w:val="0"/>
        <w:autoSpaceDN w:val="0"/>
        <w:adjustRightInd w:val="0"/>
        <w:spacing w:after="9" w:line="360" w:lineRule="auto"/>
        <w:jc w:val="both"/>
        <w:rPr>
          <w:rFonts w:ascii="Arial" w:eastAsia="Calibri" w:hAnsi="Arial" w:cs="Arial"/>
          <w:color w:val="000000"/>
          <w:sz w:val="24"/>
          <w:szCs w:val="24"/>
          <w:lang w:eastAsia="pt-BR"/>
        </w:rPr>
      </w:pPr>
      <w:r w:rsidRPr="00ED7942">
        <w:rPr>
          <w:rFonts w:ascii="Arial" w:eastAsia="Calibri" w:hAnsi="Arial" w:cs="Arial"/>
          <w:color w:val="000000"/>
          <w:sz w:val="24"/>
          <w:szCs w:val="24"/>
          <w:lang w:eastAsia="pt-BR"/>
        </w:rPr>
        <w:t>Não ter previsão de formatura para o semestre da mobilidade (202</w:t>
      </w:r>
      <w:r w:rsidR="00ED7942" w:rsidRPr="00ED7942">
        <w:rPr>
          <w:rFonts w:ascii="Arial" w:eastAsia="Calibri" w:hAnsi="Arial" w:cs="Arial"/>
          <w:color w:val="000000"/>
          <w:sz w:val="24"/>
          <w:szCs w:val="24"/>
          <w:lang w:eastAsia="pt-BR"/>
        </w:rPr>
        <w:t>3/01</w:t>
      </w:r>
      <w:r w:rsidRPr="00ED7942">
        <w:rPr>
          <w:rFonts w:ascii="Arial" w:eastAsia="Calibri" w:hAnsi="Arial" w:cs="Arial"/>
          <w:color w:val="000000"/>
          <w:sz w:val="24"/>
          <w:szCs w:val="24"/>
          <w:lang w:eastAsia="pt-BR"/>
        </w:rPr>
        <w:t>)</w:t>
      </w:r>
      <w:r w:rsidR="009849CF" w:rsidRPr="00ED7942">
        <w:rPr>
          <w:rFonts w:ascii="Arial" w:eastAsia="Calibri" w:hAnsi="Arial" w:cs="Arial"/>
          <w:color w:val="000000"/>
          <w:sz w:val="24"/>
          <w:szCs w:val="24"/>
          <w:lang w:eastAsia="pt-BR"/>
        </w:rPr>
        <w:t xml:space="preserve"> e próximo (202</w:t>
      </w:r>
      <w:r w:rsidR="00D06141" w:rsidRPr="00ED7942">
        <w:rPr>
          <w:rFonts w:ascii="Arial" w:eastAsia="Calibri" w:hAnsi="Arial" w:cs="Arial"/>
          <w:color w:val="000000"/>
          <w:sz w:val="24"/>
          <w:szCs w:val="24"/>
          <w:lang w:eastAsia="pt-BR"/>
        </w:rPr>
        <w:t>3</w:t>
      </w:r>
      <w:r w:rsidR="009849CF" w:rsidRPr="00ED7942">
        <w:rPr>
          <w:rFonts w:ascii="Arial" w:eastAsia="Calibri" w:hAnsi="Arial" w:cs="Arial"/>
          <w:color w:val="000000"/>
          <w:sz w:val="24"/>
          <w:szCs w:val="24"/>
          <w:lang w:eastAsia="pt-BR"/>
        </w:rPr>
        <w:t>/0</w:t>
      </w:r>
      <w:r w:rsidR="00ED7942" w:rsidRPr="00ED7942">
        <w:rPr>
          <w:rFonts w:ascii="Arial" w:eastAsia="Calibri" w:hAnsi="Arial" w:cs="Arial"/>
          <w:color w:val="000000"/>
          <w:sz w:val="24"/>
          <w:szCs w:val="24"/>
          <w:lang w:eastAsia="pt-BR"/>
        </w:rPr>
        <w:t>2</w:t>
      </w:r>
      <w:r w:rsidR="009849CF" w:rsidRPr="00ED7942">
        <w:rPr>
          <w:rFonts w:ascii="Arial" w:eastAsia="Calibri" w:hAnsi="Arial" w:cs="Arial"/>
          <w:color w:val="000000"/>
          <w:sz w:val="24"/>
          <w:szCs w:val="24"/>
          <w:lang w:eastAsia="pt-BR"/>
        </w:rPr>
        <w:t>).</w:t>
      </w:r>
    </w:p>
    <w:p w14:paraId="1C7A0677" w14:textId="77777777" w:rsidR="0005527E" w:rsidRPr="00ED7942" w:rsidRDefault="0005527E" w:rsidP="00ED7942">
      <w:pPr>
        <w:autoSpaceDE w:val="0"/>
        <w:autoSpaceDN w:val="0"/>
        <w:adjustRightInd w:val="0"/>
        <w:spacing w:after="0" w:line="360" w:lineRule="auto"/>
        <w:jc w:val="both"/>
        <w:rPr>
          <w:rFonts w:ascii="Arial" w:eastAsia="Calibri" w:hAnsi="Arial" w:cs="Arial"/>
          <w:color w:val="000000"/>
          <w:sz w:val="24"/>
          <w:szCs w:val="24"/>
          <w:lang w:eastAsia="pt-BR"/>
        </w:rPr>
      </w:pPr>
    </w:p>
    <w:p w14:paraId="1056BA88" w14:textId="77777777" w:rsidR="0005527E" w:rsidRPr="00ED7942" w:rsidRDefault="0005527E" w:rsidP="00ED7942">
      <w:pPr>
        <w:autoSpaceDE w:val="0"/>
        <w:autoSpaceDN w:val="0"/>
        <w:adjustRightInd w:val="0"/>
        <w:spacing w:after="0" w:line="360" w:lineRule="auto"/>
        <w:jc w:val="both"/>
        <w:rPr>
          <w:rFonts w:ascii="Arial" w:eastAsia="Calibri" w:hAnsi="Arial" w:cs="Arial"/>
          <w:color w:val="000000"/>
          <w:sz w:val="24"/>
          <w:szCs w:val="24"/>
          <w:lang w:eastAsia="pt-BR"/>
        </w:rPr>
      </w:pPr>
      <w:r w:rsidRPr="00ED7942">
        <w:rPr>
          <w:rFonts w:ascii="Arial" w:eastAsia="Calibri" w:hAnsi="Arial" w:cs="Arial"/>
          <w:b/>
          <w:bCs/>
          <w:color w:val="000000"/>
          <w:sz w:val="24"/>
          <w:szCs w:val="24"/>
          <w:lang w:eastAsia="pt-BR"/>
        </w:rPr>
        <w:t xml:space="preserve">IV – DA SELEÇÃO: </w:t>
      </w:r>
    </w:p>
    <w:p w14:paraId="6A3EA8D4" w14:textId="77777777" w:rsidR="0005527E" w:rsidRPr="00ED7942" w:rsidRDefault="0005527E" w:rsidP="00ED7942">
      <w:pPr>
        <w:autoSpaceDE w:val="0"/>
        <w:autoSpaceDN w:val="0"/>
        <w:adjustRightInd w:val="0"/>
        <w:spacing w:after="0" w:line="360" w:lineRule="auto"/>
        <w:jc w:val="both"/>
        <w:rPr>
          <w:rFonts w:ascii="Arial" w:eastAsia="Calibri" w:hAnsi="Arial" w:cs="Arial"/>
          <w:color w:val="000000"/>
          <w:sz w:val="24"/>
          <w:szCs w:val="24"/>
          <w:lang w:eastAsia="pt-BR"/>
        </w:rPr>
      </w:pPr>
      <w:r w:rsidRPr="00ED7942">
        <w:rPr>
          <w:rFonts w:ascii="Arial" w:eastAsia="Calibri" w:hAnsi="Arial" w:cs="Arial"/>
          <w:color w:val="000000"/>
          <w:sz w:val="24"/>
          <w:szCs w:val="24"/>
          <w:lang w:eastAsia="pt-BR"/>
        </w:rPr>
        <w:lastRenderedPageBreak/>
        <w:t xml:space="preserve">4.1 - O processo seletivo ocorrerá em duas etapas: a primeira etapa será na Feevale, a partir da verificação de todos os critérios para a inscrição.  A segunda etapa será externa e se constitui na postulação e aceitação pela universidade no exterior. </w:t>
      </w:r>
    </w:p>
    <w:p w14:paraId="00DFBA6A" w14:textId="77777777" w:rsidR="0005527E" w:rsidRPr="00ED7942" w:rsidRDefault="0005527E" w:rsidP="00ED7942">
      <w:pPr>
        <w:autoSpaceDE w:val="0"/>
        <w:autoSpaceDN w:val="0"/>
        <w:adjustRightInd w:val="0"/>
        <w:spacing w:after="0" w:line="360" w:lineRule="auto"/>
        <w:jc w:val="both"/>
        <w:rPr>
          <w:rFonts w:ascii="Arial" w:eastAsia="Calibri" w:hAnsi="Arial" w:cs="Arial"/>
          <w:color w:val="000000"/>
          <w:sz w:val="24"/>
          <w:szCs w:val="24"/>
          <w:lang w:eastAsia="pt-BR"/>
        </w:rPr>
      </w:pPr>
      <w:r w:rsidRPr="00ED7942">
        <w:rPr>
          <w:rFonts w:ascii="Arial" w:eastAsia="Calibri" w:hAnsi="Arial" w:cs="Arial"/>
          <w:color w:val="000000"/>
          <w:sz w:val="24"/>
          <w:szCs w:val="24"/>
          <w:lang w:eastAsia="pt-BR"/>
        </w:rPr>
        <w:t xml:space="preserve">4.2 - Para a averiguação do atendimento do requisito referente ao idioma estrangeiro, será solicitado que o aluno comprove nível intermediário por meio de certificado de proficiência reconhecido pela comunidade acadêmica, realizada no máximo há dois anos. Caso não seja possível comprovação, será realizada prova de proficiência linguística na Universidade Feevale. Mais informações sobre a prova serão divulgadas pela </w:t>
      </w:r>
      <w:r w:rsidR="009849CF" w:rsidRPr="00ED7942">
        <w:rPr>
          <w:rFonts w:ascii="Arial" w:eastAsia="Calibri" w:hAnsi="Arial" w:cs="Arial"/>
          <w:color w:val="000000"/>
          <w:sz w:val="24"/>
          <w:szCs w:val="24"/>
          <w:lang w:eastAsia="pt-BR"/>
        </w:rPr>
        <w:t>DRII</w:t>
      </w:r>
      <w:r w:rsidRPr="00ED7942">
        <w:rPr>
          <w:rFonts w:ascii="Arial" w:eastAsia="Calibri" w:hAnsi="Arial" w:cs="Arial"/>
          <w:color w:val="000000"/>
          <w:sz w:val="24"/>
          <w:szCs w:val="24"/>
          <w:lang w:eastAsia="pt-BR"/>
        </w:rPr>
        <w:t xml:space="preserve"> após a inscrição dos candidatos.</w:t>
      </w:r>
    </w:p>
    <w:p w14:paraId="21FF2F7B" w14:textId="77777777" w:rsidR="0005527E" w:rsidRPr="00ED7942" w:rsidRDefault="0005527E" w:rsidP="00ED7942">
      <w:pPr>
        <w:autoSpaceDE w:val="0"/>
        <w:autoSpaceDN w:val="0"/>
        <w:adjustRightInd w:val="0"/>
        <w:spacing w:after="0" w:line="360" w:lineRule="auto"/>
        <w:jc w:val="both"/>
        <w:rPr>
          <w:rFonts w:ascii="Arial" w:eastAsia="Calibri" w:hAnsi="Arial" w:cs="Arial"/>
          <w:color w:val="000000"/>
          <w:sz w:val="24"/>
          <w:szCs w:val="24"/>
          <w:lang w:eastAsia="pt-BR"/>
        </w:rPr>
      </w:pPr>
    </w:p>
    <w:p w14:paraId="55CD3349" w14:textId="77777777" w:rsidR="0005527E" w:rsidRPr="00ED7942" w:rsidRDefault="0005527E" w:rsidP="00ED7942">
      <w:pPr>
        <w:autoSpaceDE w:val="0"/>
        <w:autoSpaceDN w:val="0"/>
        <w:adjustRightInd w:val="0"/>
        <w:spacing w:after="0" w:line="360" w:lineRule="auto"/>
        <w:jc w:val="both"/>
        <w:rPr>
          <w:rFonts w:ascii="Arial" w:eastAsia="Calibri" w:hAnsi="Arial" w:cs="Arial"/>
          <w:color w:val="000000"/>
          <w:sz w:val="24"/>
          <w:szCs w:val="24"/>
          <w:lang w:eastAsia="pt-BR"/>
        </w:rPr>
      </w:pPr>
      <w:r w:rsidRPr="00ED7942">
        <w:rPr>
          <w:rFonts w:ascii="Arial" w:eastAsia="Calibri" w:hAnsi="Arial" w:cs="Arial"/>
          <w:color w:val="000000"/>
          <w:sz w:val="24"/>
          <w:szCs w:val="24"/>
          <w:lang w:eastAsia="pt-BR"/>
        </w:rPr>
        <w:t>4.3 - Participação nos encontros de Preparação para Vivência Internacional, organizados pela D</w:t>
      </w:r>
      <w:r w:rsidR="009849CF" w:rsidRPr="00ED7942">
        <w:rPr>
          <w:rFonts w:ascii="Arial" w:eastAsia="Calibri" w:hAnsi="Arial" w:cs="Arial"/>
          <w:color w:val="000000"/>
          <w:sz w:val="24"/>
          <w:szCs w:val="24"/>
          <w:lang w:eastAsia="pt-BR"/>
        </w:rPr>
        <w:t>RII</w:t>
      </w:r>
      <w:r w:rsidRPr="00ED7942">
        <w:rPr>
          <w:rFonts w:ascii="Arial" w:eastAsia="Calibri" w:hAnsi="Arial" w:cs="Arial"/>
          <w:color w:val="000000"/>
          <w:sz w:val="24"/>
          <w:szCs w:val="24"/>
          <w:lang w:eastAsia="pt-BR"/>
        </w:rPr>
        <w:t>, em datas a serem divulgadas.</w:t>
      </w:r>
    </w:p>
    <w:p w14:paraId="3C35664D" w14:textId="77777777" w:rsidR="0005527E" w:rsidRPr="00ED7942" w:rsidRDefault="0005527E" w:rsidP="00ED7942">
      <w:pPr>
        <w:autoSpaceDE w:val="0"/>
        <w:autoSpaceDN w:val="0"/>
        <w:adjustRightInd w:val="0"/>
        <w:spacing w:after="0" w:line="360" w:lineRule="auto"/>
        <w:jc w:val="both"/>
        <w:rPr>
          <w:rFonts w:ascii="Arial" w:eastAsia="Calibri" w:hAnsi="Arial" w:cs="Arial"/>
          <w:color w:val="000000"/>
          <w:sz w:val="24"/>
          <w:szCs w:val="24"/>
          <w:lang w:eastAsia="pt-BR"/>
        </w:rPr>
      </w:pPr>
    </w:p>
    <w:p w14:paraId="67A273FC" w14:textId="77777777" w:rsidR="0005527E" w:rsidRPr="00ED7942" w:rsidRDefault="0005527E" w:rsidP="00ED7942">
      <w:pPr>
        <w:autoSpaceDE w:val="0"/>
        <w:autoSpaceDN w:val="0"/>
        <w:adjustRightInd w:val="0"/>
        <w:spacing w:after="0" w:line="360" w:lineRule="auto"/>
        <w:jc w:val="both"/>
        <w:rPr>
          <w:rFonts w:ascii="Arial" w:eastAsia="Calibri" w:hAnsi="Arial" w:cs="Arial"/>
          <w:color w:val="000000"/>
          <w:sz w:val="24"/>
          <w:szCs w:val="24"/>
          <w:lang w:eastAsia="pt-BR"/>
        </w:rPr>
      </w:pPr>
      <w:r w:rsidRPr="00ED7942">
        <w:rPr>
          <w:rFonts w:ascii="Arial" w:eastAsia="Calibri" w:hAnsi="Arial" w:cs="Arial"/>
          <w:b/>
          <w:color w:val="000000"/>
          <w:sz w:val="24"/>
          <w:szCs w:val="24"/>
          <w:lang w:eastAsia="pt-BR"/>
        </w:rPr>
        <w:t>V – DA APROVAÇÃO</w:t>
      </w:r>
      <w:r w:rsidRPr="00ED7942">
        <w:rPr>
          <w:rFonts w:ascii="Arial" w:eastAsia="Calibri" w:hAnsi="Arial" w:cs="Arial"/>
          <w:color w:val="000000"/>
          <w:sz w:val="24"/>
          <w:szCs w:val="24"/>
          <w:lang w:eastAsia="pt-BR"/>
        </w:rPr>
        <w:t>:</w:t>
      </w:r>
    </w:p>
    <w:p w14:paraId="5E48667B" w14:textId="77777777" w:rsidR="0005527E" w:rsidRPr="00ED7942" w:rsidRDefault="0005527E" w:rsidP="00ED7942">
      <w:pPr>
        <w:autoSpaceDE w:val="0"/>
        <w:autoSpaceDN w:val="0"/>
        <w:adjustRightInd w:val="0"/>
        <w:spacing w:after="0" w:line="360" w:lineRule="auto"/>
        <w:jc w:val="both"/>
        <w:rPr>
          <w:rFonts w:ascii="Arial" w:eastAsia="Calibri" w:hAnsi="Arial" w:cs="Arial"/>
          <w:color w:val="000000"/>
          <w:sz w:val="24"/>
          <w:szCs w:val="24"/>
          <w:lang w:eastAsia="pt-BR"/>
        </w:rPr>
      </w:pPr>
      <w:r w:rsidRPr="00ED7942">
        <w:rPr>
          <w:rFonts w:ascii="Arial" w:eastAsia="Calibri" w:hAnsi="Arial" w:cs="Arial"/>
          <w:color w:val="000000"/>
          <w:sz w:val="24"/>
          <w:szCs w:val="24"/>
          <w:lang w:eastAsia="pt-BR"/>
        </w:rPr>
        <w:t>5.1 – A aprovação ocorrerá mediante o atendimento das etapas anteriores.</w:t>
      </w:r>
    </w:p>
    <w:p w14:paraId="1A907805" w14:textId="77777777" w:rsidR="0005527E" w:rsidRPr="00ED7942" w:rsidRDefault="0005527E" w:rsidP="00ED7942">
      <w:pPr>
        <w:autoSpaceDE w:val="0"/>
        <w:autoSpaceDN w:val="0"/>
        <w:adjustRightInd w:val="0"/>
        <w:spacing w:after="0" w:line="360" w:lineRule="auto"/>
        <w:jc w:val="both"/>
        <w:rPr>
          <w:rFonts w:ascii="Arial" w:eastAsia="Calibri" w:hAnsi="Arial" w:cs="Arial"/>
          <w:color w:val="000000"/>
          <w:sz w:val="24"/>
          <w:szCs w:val="24"/>
          <w:lang w:eastAsia="pt-BR"/>
        </w:rPr>
      </w:pPr>
      <w:r w:rsidRPr="00ED7942">
        <w:rPr>
          <w:rFonts w:ascii="Arial" w:eastAsia="Calibri" w:hAnsi="Arial" w:cs="Arial"/>
          <w:color w:val="000000"/>
          <w:sz w:val="24"/>
          <w:szCs w:val="24"/>
          <w:lang w:eastAsia="pt-BR"/>
        </w:rPr>
        <w:t>O resultado final do processo para intercâmbio será comunicado diretamente aos candidatos.</w:t>
      </w:r>
    </w:p>
    <w:p w14:paraId="33590A8B" w14:textId="77777777" w:rsidR="0005527E" w:rsidRPr="00ED7942" w:rsidRDefault="0005527E" w:rsidP="00ED7942">
      <w:pPr>
        <w:autoSpaceDE w:val="0"/>
        <w:autoSpaceDN w:val="0"/>
        <w:adjustRightInd w:val="0"/>
        <w:spacing w:after="0" w:line="360" w:lineRule="auto"/>
        <w:jc w:val="both"/>
        <w:rPr>
          <w:rFonts w:ascii="Arial" w:eastAsia="Calibri" w:hAnsi="Arial" w:cs="Arial"/>
          <w:color w:val="000000"/>
          <w:sz w:val="24"/>
          <w:szCs w:val="24"/>
          <w:lang w:eastAsia="pt-BR"/>
        </w:rPr>
      </w:pPr>
    </w:p>
    <w:p w14:paraId="79F64F35" w14:textId="77777777" w:rsidR="0005527E" w:rsidRPr="00ED7942" w:rsidRDefault="0005527E" w:rsidP="00ED7942">
      <w:pPr>
        <w:autoSpaceDE w:val="0"/>
        <w:autoSpaceDN w:val="0"/>
        <w:adjustRightInd w:val="0"/>
        <w:spacing w:after="0" w:line="360" w:lineRule="auto"/>
        <w:jc w:val="both"/>
        <w:rPr>
          <w:rFonts w:ascii="Arial" w:eastAsia="Calibri" w:hAnsi="Arial" w:cs="Arial"/>
          <w:color w:val="000000"/>
          <w:sz w:val="24"/>
          <w:szCs w:val="24"/>
          <w:lang w:eastAsia="pt-BR"/>
        </w:rPr>
      </w:pPr>
      <w:r w:rsidRPr="00ED7942">
        <w:rPr>
          <w:rFonts w:ascii="Arial" w:eastAsia="Calibri" w:hAnsi="Arial" w:cs="Arial"/>
          <w:b/>
          <w:bCs/>
          <w:color w:val="000000"/>
          <w:sz w:val="24"/>
          <w:szCs w:val="24"/>
          <w:lang w:eastAsia="pt-BR"/>
        </w:rPr>
        <w:t xml:space="preserve">VI – DAS DISPOSIÇÕES GERAIS: </w:t>
      </w:r>
    </w:p>
    <w:p w14:paraId="7949A6DA" w14:textId="77777777" w:rsidR="0005527E" w:rsidRPr="00ED7942" w:rsidRDefault="0005527E" w:rsidP="00ED7942">
      <w:pPr>
        <w:autoSpaceDE w:val="0"/>
        <w:autoSpaceDN w:val="0"/>
        <w:adjustRightInd w:val="0"/>
        <w:spacing w:after="0" w:line="360" w:lineRule="auto"/>
        <w:jc w:val="both"/>
        <w:rPr>
          <w:rFonts w:ascii="Arial" w:eastAsia="Calibri" w:hAnsi="Arial" w:cs="Arial"/>
          <w:color w:val="000000"/>
          <w:sz w:val="24"/>
          <w:szCs w:val="24"/>
          <w:lang w:eastAsia="pt-BR"/>
        </w:rPr>
      </w:pPr>
      <w:r w:rsidRPr="00ED7942">
        <w:rPr>
          <w:rFonts w:ascii="Arial" w:eastAsia="Calibri" w:hAnsi="Arial" w:cs="Arial"/>
          <w:color w:val="000000"/>
          <w:sz w:val="24"/>
          <w:szCs w:val="24"/>
          <w:lang w:eastAsia="pt-BR"/>
        </w:rPr>
        <w:t xml:space="preserve">6.1 - O pagamento das disciplinas, cursadas no exterior, deverá ser efetuado pelo acadêmico, para a Universidade Feevale. O acadêmico ficará também responsável pelos custos referentes às taxas administrativas, passaporte, visto, passagem aérea, seguro saúde, hospedagem, alimentação e demais despesas de viagem. </w:t>
      </w:r>
    </w:p>
    <w:p w14:paraId="1992EA1D" w14:textId="77777777" w:rsidR="0005527E" w:rsidRPr="00ED7942" w:rsidRDefault="0005527E" w:rsidP="00ED7942">
      <w:pPr>
        <w:autoSpaceDE w:val="0"/>
        <w:autoSpaceDN w:val="0"/>
        <w:adjustRightInd w:val="0"/>
        <w:spacing w:after="0" w:line="360" w:lineRule="auto"/>
        <w:jc w:val="both"/>
        <w:rPr>
          <w:rFonts w:ascii="Arial" w:eastAsia="Calibri" w:hAnsi="Arial" w:cs="Arial"/>
          <w:color w:val="000000"/>
          <w:sz w:val="24"/>
          <w:szCs w:val="24"/>
          <w:lang w:eastAsia="pt-BR"/>
        </w:rPr>
      </w:pPr>
    </w:p>
    <w:p w14:paraId="342C2A2F" w14:textId="77777777" w:rsidR="0005527E" w:rsidRPr="00ED7942" w:rsidRDefault="0005527E" w:rsidP="00ED7942">
      <w:pPr>
        <w:autoSpaceDE w:val="0"/>
        <w:autoSpaceDN w:val="0"/>
        <w:adjustRightInd w:val="0"/>
        <w:spacing w:after="0" w:line="360" w:lineRule="auto"/>
        <w:jc w:val="both"/>
        <w:rPr>
          <w:rFonts w:ascii="Arial" w:eastAsia="Calibri" w:hAnsi="Arial" w:cs="Arial"/>
          <w:color w:val="000000"/>
          <w:sz w:val="24"/>
          <w:szCs w:val="24"/>
          <w:lang w:eastAsia="pt-BR"/>
        </w:rPr>
      </w:pPr>
      <w:r w:rsidRPr="00ED7942">
        <w:rPr>
          <w:rFonts w:ascii="Arial" w:eastAsia="Calibri" w:hAnsi="Arial" w:cs="Arial"/>
          <w:color w:val="000000"/>
          <w:sz w:val="24"/>
          <w:szCs w:val="24"/>
          <w:lang w:eastAsia="pt-BR"/>
        </w:rPr>
        <w:t>6.2 – O candidato é responsável pelo cumprimento dos prazos estipulados pela Universidade Feevale e pelo preenchimento da documentação solicitada pela instituição no exterior. O não cumprimento dos prazos implica em cancelamento da inscrição do intercâmbio de graduação, sem ressarcimento de quaisquer despesas já realizadas (taxa de inscrição, visto, passagens, acomodação, disciplinas, entre outras).</w:t>
      </w:r>
    </w:p>
    <w:p w14:paraId="1D5B2A23" w14:textId="77777777" w:rsidR="0005527E" w:rsidRPr="00ED7942" w:rsidRDefault="0005527E" w:rsidP="00ED7942">
      <w:pPr>
        <w:autoSpaceDE w:val="0"/>
        <w:autoSpaceDN w:val="0"/>
        <w:adjustRightInd w:val="0"/>
        <w:spacing w:after="0" w:line="360" w:lineRule="auto"/>
        <w:jc w:val="both"/>
        <w:rPr>
          <w:rFonts w:ascii="Arial" w:eastAsia="Calibri" w:hAnsi="Arial" w:cs="Arial"/>
          <w:color w:val="000000"/>
          <w:sz w:val="24"/>
          <w:szCs w:val="24"/>
          <w:lang w:eastAsia="pt-BR"/>
        </w:rPr>
      </w:pPr>
    </w:p>
    <w:p w14:paraId="4D6C4B1E" w14:textId="77777777" w:rsidR="0005527E" w:rsidRPr="00ED7942" w:rsidRDefault="0005527E" w:rsidP="00ED7942">
      <w:pPr>
        <w:autoSpaceDE w:val="0"/>
        <w:autoSpaceDN w:val="0"/>
        <w:adjustRightInd w:val="0"/>
        <w:spacing w:after="0" w:line="360" w:lineRule="auto"/>
        <w:jc w:val="both"/>
        <w:rPr>
          <w:rFonts w:ascii="Arial" w:eastAsia="Calibri" w:hAnsi="Arial" w:cs="Arial"/>
          <w:color w:val="000000"/>
          <w:sz w:val="24"/>
          <w:szCs w:val="24"/>
          <w:lang w:eastAsia="pt-BR"/>
        </w:rPr>
      </w:pPr>
      <w:r w:rsidRPr="00ED7942">
        <w:rPr>
          <w:rFonts w:ascii="Arial" w:eastAsia="Calibri" w:hAnsi="Arial" w:cs="Arial"/>
          <w:color w:val="000000"/>
          <w:sz w:val="24"/>
          <w:szCs w:val="24"/>
          <w:lang w:eastAsia="pt-BR"/>
        </w:rPr>
        <w:t>6.3 - Caso o aluno desista do intercâmbio após ter confirmado a ocupação da vaga, o candidato deverá informar à D</w:t>
      </w:r>
      <w:r w:rsidR="00DE47D9" w:rsidRPr="00ED7942">
        <w:rPr>
          <w:rFonts w:ascii="Arial" w:eastAsia="Calibri" w:hAnsi="Arial" w:cs="Arial"/>
          <w:color w:val="000000"/>
          <w:sz w:val="24"/>
          <w:szCs w:val="24"/>
          <w:lang w:eastAsia="pt-BR"/>
        </w:rPr>
        <w:t>RII</w:t>
      </w:r>
      <w:r w:rsidRPr="00ED7942">
        <w:rPr>
          <w:rFonts w:ascii="Arial" w:eastAsia="Calibri" w:hAnsi="Arial" w:cs="Arial"/>
          <w:color w:val="000000"/>
          <w:sz w:val="24"/>
          <w:szCs w:val="24"/>
          <w:lang w:eastAsia="pt-BR"/>
        </w:rPr>
        <w:t>, de imediato, através do e-mail intercambio@feevale.br.</w:t>
      </w:r>
    </w:p>
    <w:p w14:paraId="4E8AA5E6" w14:textId="77777777" w:rsidR="0005527E" w:rsidRPr="00ED7942" w:rsidRDefault="0005527E" w:rsidP="00ED7942">
      <w:pPr>
        <w:autoSpaceDE w:val="0"/>
        <w:autoSpaceDN w:val="0"/>
        <w:adjustRightInd w:val="0"/>
        <w:spacing w:after="0" w:line="360" w:lineRule="auto"/>
        <w:jc w:val="both"/>
        <w:rPr>
          <w:rFonts w:ascii="Arial" w:eastAsia="Calibri" w:hAnsi="Arial" w:cs="Arial"/>
          <w:color w:val="000000"/>
          <w:sz w:val="24"/>
          <w:szCs w:val="24"/>
          <w:lang w:eastAsia="pt-BR"/>
        </w:rPr>
      </w:pPr>
    </w:p>
    <w:p w14:paraId="380B46E4" w14:textId="77777777" w:rsidR="0005527E" w:rsidRPr="00ED7942" w:rsidRDefault="0005527E" w:rsidP="00ED7942">
      <w:pPr>
        <w:autoSpaceDE w:val="0"/>
        <w:autoSpaceDN w:val="0"/>
        <w:adjustRightInd w:val="0"/>
        <w:spacing w:after="0" w:line="360" w:lineRule="auto"/>
        <w:jc w:val="both"/>
        <w:rPr>
          <w:rFonts w:ascii="Arial" w:eastAsia="Calibri" w:hAnsi="Arial" w:cs="Arial"/>
          <w:color w:val="000000"/>
          <w:sz w:val="24"/>
          <w:szCs w:val="24"/>
          <w:lang w:eastAsia="pt-BR"/>
        </w:rPr>
      </w:pPr>
      <w:r w:rsidRPr="00ED7942">
        <w:rPr>
          <w:rFonts w:ascii="Arial" w:eastAsia="Calibri" w:hAnsi="Arial" w:cs="Arial"/>
          <w:color w:val="000000"/>
          <w:sz w:val="24"/>
          <w:szCs w:val="24"/>
          <w:lang w:eastAsia="pt-BR"/>
        </w:rPr>
        <w:t xml:space="preserve">6.4 - Com a inscrição, o candidato declara conhecer e estar de acordo com todas as normas deste processo seletivo seguindo as diretrizes da PROEN 01/2013. </w:t>
      </w:r>
    </w:p>
    <w:p w14:paraId="23AB669B" w14:textId="77777777" w:rsidR="0005527E" w:rsidRPr="00ED7942" w:rsidRDefault="0005527E" w:rsidP="00ED7942">
      <w:pPr>
        <w:autoSpaceDE w:val="0"/>
        <w:autoSpaceDN w:val="0"/>
        <w:adjustRightInd w:val="0"/>
        <w:spacing w:after="0" w:line="360" w:lineRule="auto"/>
        <w:jc w:val="both"/>
        <w:rPr>
          <w:rFonts w:ascii="Arial" w:eastAsia="Calibri" w:hAnsi="Arial" w:cs="Arial"/>
          <w:color w:val="000000"/>
          <w:sz w:val="24"/>
          <w:szCs w:val="24"/>
          <w:lang w:eastAsia="pt-BR"/>
        </w:rPr>
      </w:pPr>
    </w:p>
    <w:p w14:paraId="018C109E" w14:textId="77777777" w:rsidR="0005527E" w:rsidRPr="00ED7942" w:rsidRDefault="0005527E" w:rsidP="00ED7942">
      <w:pPr>
        <w:autoSpaceDE w:val="0"/>
        <w:autoSpaceDN w:val="0"/>
        <w:adjustRightInd w:val="0"/>
        <w:spacing w:after="0" w:line="360" w:lineRule="auto"/>
        <w:jc w:val="both"/>
        <w:rPr>
          <w:rFonts w:ascii="Arial" w:eastAsia="Calibri" w:hAnsi="Arial" w:cs="Arial"/>
          <w:color w:val="000000"/>
          <w:sz w:val="24"/>
          <w:szCs w:val="24"/>
          <w:lang w:eastAsia="pt-BR"/>
        </w:rPr>
      </w:pPr>
      <w:r w:rsidRPr="00ED7942">
        <w:rPr>
          <w:rFonts w:ascii="Arial" w:eastAsia="Calibri" w:hAnsi="Arial" w:cs="Arial"/>
          <w:color w:val="000000"/>
          <w:sz w:val="24"/>
          <w:szCs w:val="24"/>
          <w:lang w:eastAsia="pt-BR"/>
        </w:rPr>
        <w:t xml:space="preserve">6.5 - Os casos omissos do presente edital serão dirimidos de acordo com a legislação vigente. </w:t>
      </w:r>
    </w:p>
    <w:p w14:paraId="75663BBC" w14:textId="77777777" w:rsidR="00781096" w:rsidRPr="00ED7942" w:rsidRDefault="00781096" w:rsidP="00ED7942">
      <w:pPr>
        <w:autoSpaceDE w:val="0"/>
        <w:autoSpaceDN w:val="0"/>
        <w:adjustRightInd w:val="0"/>
        <w:spacing w:after="0" w:line="360" w:lineRule="auto"/>
        <w:jc w:val="both"/>
        <w:rPr>
          <w:rFonts w:ascii="Arial" w:eastAsia="Calibri" w:hAnsi="Arial" w:cs="Arial"/>
          <w:color w:val="000000"/>
          <w:sz w:val="24"/>
          <w:szCs w:val="24"/>
          <w:lang w:eastAsia="pt-BR"/>
        </w:rPr>
      </w:pPr>
    </w:p>
    <w:p w14:paraId="6E0EA04B" w14:textId="77777777" w:rsidR="00781096" w:rsidRPr="00ED7942" w:rsidRDefault="00781096" w:rsidP="00ED7942">
      <w:pPr>
        <w:autoSpaceDE w:val="0"/>
        <w:autoSpaceDN w:val="0"/>
        <w:adjustRightInd w:val="0"/>
        <w:spacing w:after="0" w:line="360" w:lineRule="auto"/>
        <w:jc w:val="both"/>
        <w:rPr>
          <w:rFonts w:ascii="Arial" w:eastAsia="Calibri" w:hAnsi="Arial" w:cs="Arial"/>
          <w:color w:val="000000"/>
          <w:sz w:val="24"/>
          <w:szCs w:val="24"/>
          <w:lang w:eastAsia="pt-BR"/>
        </w:rPr>
      </w:pPr>
      <w:r w:rsidRPr="00ED7942">
        <w:rPr>
          <w:rFonts w:ascii="Arial" w:eastAsia="Calibri" w:hAnsi="Arial" w:cs="Arial"/>
          <w:color w:val="000000"/>
          <w:sz w:val="24"/>
          <w:szCs w:val="24"/>
          <w:lang w:eastAsia="pt-BR"/>
        </w:rPr>
        <w:t>6.6 - Diante das incertezas e circunstâncias geradas pela pandemia do COVID-19 quanto às</w:t>
      </w:r>
    </w:p>
    <w:p w14:paraId="1FF22968" w14:textId="3948CECA" w:rsidR="00781096" w:rsidRPr="00ED7942" w:rsidRDefault="00781096" w:rsidP="00ED7942">
      <w:pPr>
        <w:autoSpaceDE w:val="0"/>
        <w:autoSpaceDN w:val="0"/>
        <w:adjustRightInd w:val="0"/>
        <w:spacing w:after="0" w:line="360" w:lineRule="auto"/>
        <w:jc w:val="both"/>
        <w:rPr>
          <w:rFonts w:ascii="Arial" w:eastAsia="Calibri" w:hAnsi="Arial" w:cs="Arial"/>
          <w:color w:val="000000"/>
          <w:sz w:val="24"/>
          <w:szCs w:val="24"/>
          <w:lang w:eastAsia="pt-BR"/>
        </w:rPr>
      </w:pPr>
      <w:r w:rsidRPr="00ED7942">
        <w:rPr>
          <w:rFonts w:ascii="Arial" w:eastAsia="Calibri" w:hAnsi="Arial" w:cs="Arial"/>
          <w:color w:val="000000"/>
          <w:sz w:val="24"/>
          <w:szCs w:val="24"/>
          <w:lang w:eastAsia="pt-BR"/>
        </w:rPr>
        <w:t>atividades e calendários acadêmicos das universidades parceiras no exterior, os</w:t>
      </w:r>
      <w:r w:rsidR="00562B6E" w:rsidRPr="00ED7942">
        <w:rPr>
          <w:rFonts w:ascii="Arial" w:eastAsia="Calibri" w:hAnsi="Arial" w:cs="Arial"/>
          <w:color w:val="000000"/>
          <w:sz w:val="24"/>
          <w:szCs w:val="24"/>
          <w:lang w:eastAsia="pt-BR"/>
        </w:rPr>
        <w:t xml:space="preserve"> </w:t>
      </w:r>
      <w:r w:rsidRPr="00ED7942">
        <w:rPr>
          <w:rFonts w:ascii="Arial" w:eastAsia="Calibri" w:hAnsi="Arial" w:cs="Arial"/>
          <w:color w:val="000000"/>
          <w:sz w:val="24"/>
          <w:szCs w:val="24"/>
          <w:lang w:eastAsia="pt-BR"/>
        </w:rPr>
        <w:t>números de vagas, prazos e orientações de candidatura estão sujeitos a alterações sem</w:t>
      </w:r>
      <w:r w:rsidR="00ED7942" w:rsidRPr="00ED7942">
        <w:rPr>
          <w:rFonts w:ascii="Arial" w:eastAsia="Calibri" w:hAnsi="Arial" w:cs="Arial"/>
          <w:color w:val="000000"/>
          <w:sz w:val="24"/>
          <w:szCs w:val="24"/>
          <w:lang w:eastAsia="pt-BR"/>
        </w:rPr>
        <w:t xml:space="preserve"> </w:t>
      </w:r>
      <w:r w:rsidRPr="00ED7942">
        <w:rPr>
          <w:rFonts w:ascii="Arial" w:eastAsia="Calibri" w:hAnsi="Arial" w:cs="Arial"/>
          <w:color w:val="000000"/>
          <w:sz w:val="24"/>
          <w:szCs w:val="24"/>
          <w:lang w:eastAsia="pt-BR"/>
        </w:rPr>
        <w:t>aviso prévio;</w:t>
      </w:r>
    </w:p>
    <w:p w14:paraId="282B4F01" w14:textId="77777777" w:rsidR="00562B6E" w:rsidRPr="00ED7942" w:rsidRDefault="00562B6E" w:rsidP="00ED7942">
      <w:pPr>
        <w:autoSpaceDE w:val="0"/>
        <w:autoSpaceDN w:val="0"/>
        <w:adjustRightInd w:val="0"/>
        <w:spacing w:after="0" w:line="360" w:lineRule="auto"/>
        <w:jc w:val="both"/>
        <w:rPr>
          <w:rFonts w:ascii="Arial" w:eastAsia="Calibri" w:hAnsi="Arial" w:cs="Arial"/>
          <w:color w:val="000000"/>
          <w:sz w:val="24"/>
          <w:szCs w:val="24"/>
          <w:lang w:eastAsia="pt-BR"/>
        </w:rPr>
      </w:pPr>
    </w:p>
    <w:p w14:paraId="20829323" w14:textId="77777777" w:rsidR="00562B6E" w:rsidRPr="00ED7942" w:rsidRDefault="00562B6E" w:rsidP="00ED7942">
      <w:pPr>
        <w:autoSpaceDE w:val="0"/>
        <w:autoSpaceDN w:val="0"/>
        <w:adjustRightInd w:val="0"/>
        <w:spacing w:after="0" w:line="360" w:lineRule="auto"/>
        <w:jc w:val="both"/>
        <w:rPr>
          <w:rFonts w:ascii="Arial" w:eastAsia="Calibri" w:hAnsi="Arial" w:cs="Arial"/>
          <w:color w:val="000000"/>
          <w:sz w:val="24"/>
          <w:szCs w:val="24"/>
          <w:lang w:eastAsia="pt-BR"/>
        </w:rPr>
      </w:pPr>
      <w:r w:rsidRPr="00ED7942">
        <w:rPr>
          <w:rFonts w:ascii="Arial" w:eastAsia="Calibri" w:hAnsi="Arial" w:cs="Arial"/>
          <w:color w:val="000000"/>
          <w:sz w:val="24"/>
          <w:szCs w:val="24"/>
          <w:lang w:eastAsia="pt-BR"/>
        </w:rPr>
        <w:t>6.7 - É de responsabilidade do candidato solicitar informações a respeito do visto necessário</w:t>
      </w:r>
    </w:p>
    <w:p w14:paraId="4C535AEA" w14:textId="77777777" w:rsidR="00562B6E" w:rsidRPr="00ED7942" w:rsidRDefault="00562B6E" w:rsidP="00ED7942">
      <w:pPr>
        <w:autoSpaceDE w:val="0"/>
        <w:autoSpaceDN w:val="0"/>
        <w:adjustRightInd w:val="0"/>
        <w:spacing w:after="0" w:line="360" w:lineRule="auto"/>
        <w:jc w:val="both"/>
        <w:rPr>
          <w:rFonts w:ascii="Arial" w:eastAsia="Calibri" w:hAnsi="Arial" w:cs="Arial"/>
          <w:color w:val="000000"/>
          <w:sz w:val="24"/>
          <w:szCs w:val="24"/>
          <w:lang w:eastAsia="pt-BR"/>
        </w:rPr>
      </w:pPr>
      <w:r w:rsidRPr="00ED7942">
        <w:rPr>
          <w:rFonts w:ascii="Arial" w:eastAsia="Calibri" w:hAnsi="Arial" w:cs="Arial"/>
          <w:color w:val="000000"/>
          <w:sz w:val="24"/>
          <w:szCs w:val="24"/>
          <w:lang w:eastAsia="pt-BR"/>
        </w:rPr>
        <w:t>junto à representação diplomática mais próxima. A DRII não se envolve nos trâmites de emissão de visto e não se responsabiliza por eventuais atrasos ou não cumprimento de prazos por parte dos Consulados.</w:t>
      </w:r>
    </w:p>
    <w:p w14:paraId="34D39B80" w14:textId="77777777" w:rsidR="00562B6E" w:rsidRPr="00ED7942" w:rsidRDefault="00562B6E" w:rsidP="00ED7942">
      <w:pPr>
        <w:autoSpaceDE w:val="0"/>
        <w:autoSpaceDN w:val="0"/>
        <w:adjustRightInd w:val="0"/>
        <w:spacing w:after="0" w:line="360" w:lineRule="auto"/>
        <w:jc w:val="both"/>
        <w:rPr>
          <w:rFonts w:ascii="Arial" w:eastAsia="Calibri" w:hAnsi="Arial" w:cs="Arial"/>
          <w:color w:val="000000"/>
          <w:sz w:val="24"/>
          <w:szCs w:val="24"/>
          <w:lang w:eastAsia="pt-BR"/>
        </w:rPr>
      </w:pPr>
    </w:p>
    <w:p w14:paraId="350144D5" w14:textId="4A157A59" w:rsidR="00562B6E" w:rsidRPr="00ED7942" w:rsidRDefault="00562B6E" w:rsidP="00ED7942">
      <w:pPr>
        <w:autoSpaceDE w:val="0"/>
        <w:autoSpaceDN w:val="0"/>
        <w:adjustRightInd w:val="0"/>
        <w:spacing w:after="0" w:line="360" w:lineRule="auto"/>
        <w:jc w:val="both"/>
        <w:rPr>
          <w:rFonts w:ascii="Arial" w:eastAsia="Calibri" w:hAnsi="Arial" w:cs="Arial"/>
          <w:color w:val="000000"/>
          <w:sz w:val="24"/>
          <w:szCs w:val="24"/>
          <w:lang w:eastAsia="pt-BR"/>
        </w:rPr>
      </w:pPr>
      <w:r w:rsidRPr="00ED7942">
        <w:rPr>
          <w:rFonts w:ascii="Arial" w:eastAsia="Calibri" w:hAnsi="Arial" w:cs="Arial"/>
          <w:color w:val="000000"/>
          <w:sz w:val="24"/>
          <w:szCs w:val="24"/>
          <w:lang w:eastAsia="pt-BR"/>
        </w:rPr>
        <w:t>6.8 - Para fins de obtenção do visto, o estudante deverá apresentar a respectiva Carta de</w:t>
      </w:r>
      <w:r w:rsidR="000F3AAB" w:rsidRPr="00ED7942">
        <w:rPr>
          <w:rFonts w:ascii="Arial" w:eastAsia="Calibri" w:hAnsi="Arial" w:cs="Arial"/>
          <w:color w:val="000000"/>
          <w:sz w:val="24"/>
          <w:szCs w:val="24"/>
          <w:lang w:eastAsia="pt-BR"/>
        </w:rPr>
        <w:t xml:space="preserve"> </w:t>
      </w:r>
      <w:r w:rsidRPr="00ED7942">
        <w:rPr>
          <w:rFonts w:ascii="Arial" w:eastAsia="Calibri" w:hAnsi="Arial" w:cs="Arial"/>
          <w:color w:val="000000"/>
          <w:sz w:val="24"/>
          <w:szCs w:val="24"/>
          <w:lang w:eastAsia="pt-BR"/>
        </w:rPr>
        <w:t xml:space="preserve">Aceite emitida pela </w:t>
      </w:r>
      <w:r w:rsidR="00ED7942" w:rsidRPr="00ED7942">
        <w:rPr>
          <w:rFonts w:ascii="Arial" w:eastAsia="Calibri" w:hAnsi="Arial" w:cs="Arial"/>
          <w:color w:val="000000"/>
          <w:sz w:val="24"/>
          <w:szCs w:val="24"/>
          <w:lang w:eastAsia="pt-BR"/>
        </w:rPr>
        <w:t>u</w:t>
      </w:r>
      <w:r w:rsidRPr="00ED7942">
        <w:rPr>
          <w:rFonts w:ascii="Arial" w:eastAsia="Calibri" w:hAnsi="Arial" w:cs="Arial"/>
          <w:color w:val="000000"/>
          <w:sz w:val="24"/>
          <w:szCs w:val="24"/>
          <w:lang w:eastAsia="pt-BR"/>
        </w:rPr>
        <w:t>niversidade de destino, sendo esta tramitação de inteira responsabilidade do estudante/candidato. Por este motivo, aconselha-se que a compra de passagens e do seguro-saúde sejam realizados apenas após o recebimento da Carta de Aceite e do visto de estudante, uma vez que, sem esta documentação, não será permitido o ingresso do estudante no país de destino. Algumas instituições exigem um tipo específico de seguro, por isso, as orientações encaminhadas pela instituição de destino devem ser examinadas e seguidas rigorosamente pelo estudante, antes da aquisição do seguro.</w:t>
      </w:r>
    </w:p>
    <w:p w14:paraId="0CBA7639" w14:textId="77777777" w:rsidR="0005527E" w:rsidRPr="00D06141" w:rsidRDefault="0005527E" w:rsidP="0005527E">
      <w:pPr>
        <w:spacing w:line="360" w:lineRule="auto"/>
        <w:ind w:left="2832" w:firstLine="708"/>
        <w:rPr>
          <w:rFonts w:ascii="Arial" w:eastAsia="Calibri" w:hAnsi="Arial" w:cs="Arial"/>
          <w:b/>
          <w:bCs/>
          <w:sz w:val="20"/>
          <w:szCs w:val="20"/>
        </w:rPr>
      </w:pPr>
    </w:p>
    <w:p w14:paraId="68563030" w14:textId="77777777" w:rsidR="0005527E" w:rsidRPr="00ED7942" w:rsidRDefault="0005527E" w:rsidP="0005527E">
      <w:pPr>
        <w:spacing w:line="360" w:lineRule="auto"/>
        <w:ind w:left="2832" w:firstLine="708"/>
        <w:rPr>
          <w:rFonts w:ascii="Arial" w:eastAsia="Calibri" w:hAnsi="Arial" w:cs="Arial"/>
          <w:b/>
          <w:bCs/>
          <w:sz w:val="24"/>
          <w:szCs w:val="24"/>
        </w:rPr>
      </w:pPr>
      <w:r w:rsidRPr="00ED7942">
        <w:rPr>
          <w:rFonts w:ascii="Arial" w:eastAsia="Calibri" w:hAnsi="Arial" w:cs="Arial"/>
          <w:b/>
          <w:bCs/>
          <w:sz w:val="24"/>
          <w:szCs w:val="24"/>
        </w:rPr>
        <w:lastRenderedPageBreak/>
        <w:t>PUBLIQUE-SE E CUMPRA-SE.</w:t>
      </w:r>
    </w:p>
    <w:p w14:paraId="4D838637" w14:textId="77777777" w:rsidR="0005527E" w:rsidRPr="00ED7942" w:rsidRDefault="0005527E" w:rsidP="0005527E">
      <w:pPr>
        <w:spacing w:line="360" w:lineRule="auto"/>
        <w:ind w:left="2832" w:firstLine="708"/>
        <w:jc w:val="center"/>
        <w:rPr>
          <w:rFonts w:ascii="Arial" w:eastAsia="Calibri" w:hAnsi="Arial" w:cs="Arial"/>
          <w:sz w:val="24"/>
          <w:szCs w:val="24"/>
        </w:rPr>
      </w:pPr>
    </w:p>
    <w:p w14:paraId="49C0D195" w14:textId="699FE775" w:rsidR="0005527E" w:rsidRPr="00ED7942" w:rsidRDefault="0005527E" w:rsidP="000F3AAB">
      <w:pPr>
        <w:spacing w:line="360" w:lineRule="auto"/>
        <w:ind w:left="2832" w:firstLine="708"/>
        <w:jc w:val="right"/>
        <w:rPr>
          <w:rFonts w:ascii="Arial" w:eastAsia="Calibri" w:hAnsi="Arial" w:cs="Arial"/>
          <w:sz w:val="24"/>
          <w:szCs w:val="24"/>
        </w:rPr>
      </w:pPr>
      <w:r w:rsidRPr="00ED7942">
        <w:rPr>
          <w:rFonts w:ascii="Arial" w:eastAsia="Calibri" w:hAnsi="Arial" w:cs="Arial"/>
          <w:sz w:val="24"/>
          <w:szCs w:val="24"/>
        </w:rPr>
        <w:t xml:space="preserve">Novo Hamburgo, </w:t>
      </w:r>
      <w:r w:rsidR="00D06141" w:rsidRPr="00ED7942">
        <w:rPr>
          <w:rFonts w:ascii="Arial" w:eastAsia="Calibri" w:hAnsi="Arial" w:cs="Arial"/>
          <w:sz w:val="24"/>
          <w:szCs w:val="24"/>
        </w:rPr>
        <w:t>2</w:t>
      </w:r>
      <w:r w:rsidR="00ED7942" w:rsidRPr="00ED7942">
        <w:rPr>
          <w:rFonts w:ascii="Arial" w:eastAsia="Calibri" w:hAnsi="Arial" w:cs="Arial"/>
          <w:sz w:val="24"/>
          <w:szCs w:val="24"/>
        </w:rPr>
        <w:t>5</w:t>
      </w:r>
      <w:r w:rsidRPr="00ED7942">
        <w:rPr>
          <w:rFonts w:ascii="Arial" w:eastAsia="Calibri" w:hAnsi="Arial" w:cs="Arial"/>
          <w:sz w:val="24"/>
          <w:szCs w:val="24"/>
        </w:rPr>
        <w:t xml:space="preserve"> de</w:t>
      </w:r>
      <w:r w:rsidR="00ED7942" w:rsidRPr="00ED7942">
        <w:rPr>
          <w:rFonts w:ascii="Arial" w:eastAsia="Calibri" w:hAnsi="Arial" w:cs="Arial"/>
          <w:sz w:val="24"/>
          <w:szCs w:val="24"/>
        </w:rPr>
        <w:t xml:space="preserve"> julho</w:t>
      </w:r>
      <w:r w:rsidRPr="00ED7942">
        <w:rPr>
          <w:rFonts w:ascii="Arial" w:eastAsia="Calibri" w:hAnsi="Arial" w:cs="Arial"/>
          <w:sz w:val="24"/>
          <w:szCs w:val="24"/>
        </w:rPr>
        <w:t xml:space="preserve"> de 20</w:t>
      </w:r>
      <w:r w:rsidR="00E77904" w:rsidRPr="00ED7942">
        <w:rPr>
          <w:rFonts w:ascii="Arial" w:eastAsia="Calibri" w:hAnsi="Arial" w:cs="Arial"/>
          <w:sz w:val="24"/>
          <w:szCs w:val="24"/>
        </w:rPr>
        <w:t>2</w:t>
      </w:r>
      <w:r w:rsidR="00D06141" w:rsidRPr="00ED7942">
        <w:rPr>
          <w:rFonts w:ascii="Arial" w:eastAsia="Calibri" w:hAnsi="Arial" w:cs="Arial"/>
          <w:sz w:val="24"/>
          <w:szCs w:val="24"/>
        </w:rPr>
        <w:t>2</w:t>
      </w:r>
    </w:p>
    <w:p w14:paraId="053526A9" w14:textId="77777777" w:rsidR="0005527E" w:rsidRPr="00ED7942" w:rsidRDefault="0005527E" w:rsidP="000F3AAB">
      <w:pPr>
        <w:spacing w:line="360" w:lineRule="auto"/>
        <w:jc w:val="right"/>
        <w:rPr>
          <w:rFonts w:ascii="Arial" w:eastAsia="Arial Unicode MS" w:hAnsi="Arial" w:cs="Arial"/>
          <w:b/>
          <w:bCs/>
          <w:sz w:val="24"/>
          <w:szCs w:val="24"/>
          <w:lang w:eastAsia="pt-BR"/>
        </w:rPr>
      </w:pPr>
      <w:r w:rsidRPr="00ED7942">
        <w:rPr>
          <w:rFonts w:ascii="Arial" w:eastAsia="Calibri" w:hAnsi="Arial" w:cs="Arial"/>
          <w:sz w:val="24"/>
          <w:szCs w:val="24"/>
        </w:rPr>
        <w:t xml:space="preserve"> </w:t>
      </w:r>
      <w:r w:rsidRPr="00ED7942">
        <w:rPr>
          <w:rFonts w:ascii="Arial" w:eastAsia="Arial Unicode MS" w:hAnsi="Arial" w:cs="Arial"/>
          <w:b/>
          <w:bCs/>
          <w:sz w:val="24"/>
          <w:szCs w:val="24"/>
          <w:lang w:eastAsia="pt-BR"/>
        </w:rPr>
        <w:t>Profa. Dra. Paula Casari Cundari</w:t>
      </w:r>
    </w:p>
    <w:p w14:paraId="6318D997" w14:textId="77777777" w:rsidR="0005527E" w:rsidRPr="00ED7942" w:rsidRDefault="0005527E" w:rsidP="000F3AAB">
      <w:pPr>
        <w:spacing w:line="360" w:lineRule="auto"/>
        <w:jc w:val="right"/>
        <w:rPr>
          <w:rFonts w:ascii="Arial" w:hAnsi="Arial" w:cs="Arial"/>
          <w:sz w:val="24"/>
          <w:szCs w:val="24"/>
        </w:rPr>
      </w:pPr>
      <w:r w:rsidRPr="00ED7942">
        <w:rPr>
          <w:rFonts w:ascii="Arial" w:eastAsia="Arial Unicode MS" w:hAnsi="Arial" w:cs="Arial"/>
          <w:b/>
          <w:bCs/>
          <w:sz w:val="24"/>
          <w:szCs w:val="24"/>
          <w:lang w:eastAsia="pt-BR"/>
        </w:rPr>
        <w:t>Diretora de Relações Internacionais e Institucionais</w:t>
      </w:r>
    </w:p>
    <w:p w14:paraId="4B605889" w14:textId="77777777" w:rsidR="008A4C69" w:rsidRPr="00D06141" w:rsidRDefault="008A4C69" w:rsidP="006A3208">
      <w:pPr>
        <w:rPr>
          <w:rFonts w:ascii="Arial" w:hAnsi="Arial" w:cs="Arial"/>
        </w:rPr>
      </w:pPr>
    </w:p>
    <w:sectPr w:rsidR="008A4C69" w:rsidRPr="00D06141" w:rsidSect="00D66FB7">
      <w:headerReference w:type="default" r:id="rId9"/>
      <w:footerReference w:type="default" r:id="rId10"/>
      <w:pgSz w:w="11906" w:h="16838"/>
      <w:pgMar w:top="1417" w:right="1701" w:bottom="1417" w:left="1701" w:header="82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B10F8" w14:textId="77777777" w:rsidR="003E70FE" w:rsidRDefault="003E70FE" w:rsidP="006B6404">
      <w:pPr>
        <w:spacing w:after="0" w:line="240" w:lineRule="auto"/>
      </w:pPr>
      <w:r>
        <w:separator/>
      </w:r>
    </w:p>
  </w:endnote>
  <w:endnote w:type="continuationSeparator" w:id="0">
    <w:p w14:paraId="5A52A390" w14:textId="77777777" w:rsidR="003E70FE" w:rsidRDefault="003E70FE" w:rsidP="006B6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A42D0" w14:textId="77777777" w:rsidR="006B6404" w:rsidRDefault="006B6404" w:rsidP="00021311">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C4E57" w14:textId="77777777" w:rsidR="003E70FE" w:rsidRDefault="003E70FE" w:rsidP="006B6404">
      <w:pPr>
        <w:spacing w:after="0" w:line="240" w:lineRule="auto"/>
      </w:pPr>
      <w:r>
        <w:separator/>
      </w:r>
    </w:p>
  </w:footnote>
  <w:footnote w:type="continuationSeparator" w:id="0">
    <w:p w14:paraId="3BB6198E" w14:textId="77777777" w:rsidR="003E70FE" w:rsidRDefault="003E70FE" w:rsidP="006B64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8E486" w14:textId="77777777" w:rsidR="00C409FD" w:rsidRDefault="0005527E" w:rsidP="001158BE">
    <w:pPr>
      <w:pStyle w:val="Cabealho"/>
    </w:pPr>
    <w:r>
      <w:rPr>
        <w:noProof/>
      </w:rPr>
      <w:drawing>
        <wp:anchor distT="0" distB="0" distL="114300" distR="114300" simplePos="0" relativeHeight="251657728" behindDoc="1" locked="0" layoutInCell="1" allowOverlap="1" wp14:anchorId="74BF6CFB" wp14:editId="6EC4E226">
          <wp:simplePos x="0" y="0"/>
          <wp:positionH relativeFrom="column">
            <wp:posOffset>-1081405</wp:posOffset>
          </wp:positionH>
          <wp:positionV relativeFrom="paragraph">
            <wp:posOffset>-521970</wp:posOffset>
          </wp:positionV>
          <wp:extent cx="7547610" cy="1087120"/>
          <wp:effectExtent l="0" t="0" r="0" b="0"/>
          <wp:wrapNone/>
          <wp:docPr id="1" name="Imagem 1" descr="FOLHA_TIMBRADA_cabeçal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LHA_TIMBRADA_cabeçalh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1087120"/>
                  </a:xfrm>
                  <a:prstGeom prst="rect">
                    <a:avLst/>
                  </a:prstGeom>
                  <a:noFill/>
                </pic:spPr>
              </pic:pic>
            </a:graphicData>
          </a:graphic>
          <wp14:sizeRelH relativeFrom="page">
            <wp14:pctWidth>0</wp14:pctWidth>
          </wp14:sizeRelH>
          <wp14:sizeRelV relativeFrom="page">
            <wp14:pctHeight>0</wp14:pctHeight>
          </wp14:sizeRelV>
        </wp:anchor>
      </w:drawing>
    </w:r>
    <w:r w:rsidR="006B6404">
      <w:t xml:space="preserve">                                                                   </w:t>
    </w:r>
  </w:p>
  <w:p w14:paraId="18C3BD93" w14:textId="77777777" w:rsidR="006B6404" w:rsidRDefault="006B6404">
    <w:pPr>
      <w:pStyle w:val="Cabealho"/>
    </w:pPr>
  </w:p>
  <w:p w14:paraId="284C8287" w14:textId="77777777" w:rsidR="00C409FD" w:rsidRDefault="00C409F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1A5D36"/>
    <w:multiLevelType w:val="hybridMultilevel"/>
    <w:tmpl w:val="339AFBF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404"/>
    <w:rsid w:val="00021311"/>
    <w:rsid w:val="0005527E"/>
    <w:rsid w:val="000C4067"/>
    <w:rsid w:val="000F3AAB"/>
    <w:rsid w:val="001158BE"/>
    <w:rsid w:val="00140542"/>
    <w:rsid w:val="00150017"/>
    <w:rsid w:val="001D1A6D"/>
    <w:rsid w:val="003E70FE"/>
    <w:rsid w:val="00404193"/>
    <w:rsid w:val="00562B6E"/>
    <w:rsid w:val="005720C0"/>
    <w:rsid w:val="00581EE7"/>
    <w:rsid w:val="00584B26"/>
    <w:rsid w:val="00617DE4"/>
    <w:rsid w:val="0065742C"/>
    <w:rsid w:val="006A3208"/>
    <w:rsid w:val="006B6404"/>
    <w:rsid w:val="007105C5"/>
    <w:rsid w:val="00726A5A"/>
    <w:rsid w:val="00781096"/>
    <w:rsid w:val="008A4C69"/>
    <w:rsid w:val="009849CF"/>
    <w:rsid w:val="00A82D6B"/>
    <w:rsid w:val="00AD2C54"/>
    <w:rsid w:val="00B92EF3"/>
    <w:rsid w:val="00BE6FDB"/>
    <w:rsid w:val="00C409FD"/>
    <w:rsid w:val="00D06141"/>
    <w:rsid w:val="00D623BC"/>
    <w:rsid w:val="00D66FB7"/>
    <w:rsid w:val="00DE47D9"/>
    <w:rsid w:val="00E77904"/>
    <w:rsid w:val="00E9604D"/>
    <w:rsid w:val="00ED7942"/>
    <w:rsid w:val="00F342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8ECB7E3"/>
  <w15:docId w15:val="{25EDBD49-82E7-4F4F-8220-DADC3E381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527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B640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B6404"/>
  </w:style>
  <w:style w:type="paragraph" w:styleId="Rodap">
    <w:name w:val="footer"/>
    <w:basedOn w:val="Normal"/>
    <w:link w:val="RodapChar"/>
    <w:uiPriority w:val="99"/>
    <w:unhideWhenUsed/>
    <w:rsid w:val="006B6404"/>
    <w:pPr>
      <w:tabs>
        <w:tab w:val="center" w:pos="4252"/>
        <w:tab w:val="right" w:pos="8504"/>
      </w:tabs>
      <w:spacing w:after="0" w:line="240" w:lineRule="auto"/>
    </w:pPr>
  </w:style>
  <w:style w:type="character" w:customStyle="1" w:styleId="RodapChar">
    <w:name w:val="Rodapé Char"/>
    <w:basedOn w:val="Fontepargpadro"/>
    <w:link w:val="Rodap"/>
    <w:uiPriority w:val="99"/>
    <w:rsid w:val="006B6404"/>
  </w:style>
  <w:style w:type="paragraph" w:styleId="Textodebalo">
    <w:name w:val="Balloon Text"/>
    <w:basedOn w:val="Normal"/>
    <w:link w:val="TextodebaloChar"/>
    <w:uiPriority w:val="99"/>
    <w:semiHidden/>
    <w:unhideWhenUsed/>
    <w:rsid w:val="006B640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B6404"/>
    <w:rPr>
      <w:rFonts w:ascii="Tahoma" w:hAnsi="Tahoma" w:cs="Tahoma"/>
      <w:sz w:val="16"/>
      <w:szCs w:val="16"/>
    </w:rPr>
  </w:style>
  <w:style w:type="paragraph" w:styleId="Recuodecorpodetexto">
    <w:name w:val="Body Text Indent"/>
    <w:basedOn w:val="Normal"/>
    <w:link w:val="RecuodecorpodetextoChar"/>
    <w:rsid w:val="008A4C69"/>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rsid w:val="008A4C69"/>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05527E"/>
    <w:pPr>
      <w:ind w:left="720"/>
      <w:contextualSpacing/>
    </w:pPr>
  </w:style>
  <w:style w:type="character" w:styleId="Hyperlink">
    <w:name w:val="Hyperlink"/>
    <w:basedOn w:val="Fontepargpadro"/>
    <w:uiPriority w:val="99"/>
    <w:unhideWhenUsed/>
    <w:rsid w:val="0005527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evale.br/intercambiograduaca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CB61F-1C51-41A6-8E64-95295B634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Pages>
  <Words>794</Words>
  <Characters>4288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Aspeur</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Rafaella Damasio Blauth</cp:lastModifiedBy>
  <cp:revision>12</cp:revision>
  <cp:lastPrinted>2022-02-09T19:48:00Z</cp:lastPrinted>
  <dcterms:created xsi:type="dcterms:W3CDTF">2020-08-17T18:28:00Z</dcterms:created>
  <dcterms:modified xsi:type="dcterms:W3CDTF">2022-07-28T16:50:00Z</dcterms:modified>
</cp:coreProperties>
</file>