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9591" w14:textId="160BACEC" w:rsidR="00A27D42" w:rsidRPr="000B3456" w:rsidRDefault="00B74299" w:rsidP="00B74299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8F58B56" wp14:editId="5EEF4585">
            <wp:extent cx="1336040" cy="56451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0D1C" w14:textId="77777777" w:rsidR="00B74299" w:rsidRDefault="00B74299" w:rsidP="00A27D42">
      <w:pPr>
        <w:jc w:val="center"/>
        <w:rPr>
          <w:rFonts w:ascii="Arial" w:hAnsi="Arial" w:cs="Arial"/>
          <w:b/>
        </w:rPr>
      </w:pPr>
    </w:p>
    <w:p w14:paraId="501ABF7B" w14:textId="5DBB8E68" w:rsidR="00A27D42" w:rsidRPr="000B3456" w:rsidRDefault="00A27D42" w:rsidP="00A27D42">
      <w:pPr>
        <w:jc w:val="center"/>
        <w:rPr>
          <w:rFonts w:ascii="Arial" w:hAnsi="Arial" w:cs="Arial"/>
          <w:b/>
        </w:rPr>
      </w:pPr>
      <w:r w:rsidRPr="00176771">
        <w:rPr>
          <w:rFonts w:ascii="Arial" w:hAnsi="Arial" w:cs="Arial"/>
          <w:b/>
        </w:rPr>
        <w:t>PROGRAMA INSTITUCIONAL DE BOLSAS DE INICIAÇÃO CIENTÍFICA PARA O ENSINO MÉDIO PIBIC-EM – CNPq/ FEEVALE</w:t>
      </w:r>
    </w:p>
    <w:p w14:paraId="2D30A96D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3C186959" w14:textId="77777777" w:rsidR="00171A00" w:rsidRPr="00171A00" w:rsidRDefault="00171A00" w:rsidP="00171A00">
      <w:pPr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171A00">
        <w:rPr>
          <w:rFonts w:ascii="Arial" w:hAnsi="Arial" w:cs="Arial"/>
          <w:b/>
          <w:bCs/>
          <w:sz w:val="18"/>
          <w:szCs w:val="18"/>
        </w:rPr>
        <w:t xml:space="preserve">PLANO DE TRABALHO DO BOLSISTA </w:t>
      </w:r>
    </w:p>
    <w:p w14:paraId="0F8E5806" w14:textId="77777777" w:rsidR="00171A00" w:rsidRPr="00DC5EC0" w:rsidRDefault="00171A00" w:rsidP="00171A00">
      <w:pPr>
        <w:numPr>
          <w:ilvl w:val="0"/>
          <w:numId w:val="9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 xml:space="preserve">DADOS DO </w:t>
      </w:r>
      <w:r>
        <w:rPr>
          <w:rFonts w:ascii="Arial" w:hAnsi="Arial" w:cs="Arial"/>
          <w:b/>
          <w:sz w:val="16"/>
          <w:szCs w:val="16"/>
        </w:rPr>
        <w:t>ALUNO</w:t>
      </w:r>
      <w:r w:rsidRPr="00DC5EC0">
        <w:rPr>
          <w:rFonts w:ascii="Arial" w:hAnsi="Arial" w:cs="Arial"/>
          <w:b/>
          <w:sz w:val="16"/>
          <w:szCs w:val="16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171A00" w:rsidRPr="002505CD" w14:paraId="67BEA044" w14:textId="77777777" w:rsidTr="00EC40FF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62D385BD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luno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71A00" w:rsidRPr="002505CD" w14:paraId="53396918" w14:textId="77777777" w:rsidTr="00EC40FF">
        <w:trPr>
          <w:trHeight w:hRule="exact" w:val="397"/>
        </w:trPr>
        <w:tc>
          <w:tcPr>
            <w:tcW w:w="2367" w:type="dxa"/>
            <w:vAlign w:val="center"/>
          </w:tcPr>
          <w:p w14:paraId="17172D2B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14:paraId="6F2C83A4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14:paraId="19C30D30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14:paraId="6ADD9F69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71A00" w:rsidRPr="002505CD" w14:paraId="7A20D93E" w14:textId="77777777" w:rsidTr="00EC40FF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14:paraId="5C819190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14:paraId="71BA24F7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14:paraId="0D2907E7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171A00" w:rsidRPr="002505CD" w14:paraId="3DBA490F" w14:textId="77777777" w:rsidTr="00EC40FF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14:paraId="593B25CB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14:paraId="4D25C9C4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171A00" w:rsidRPr="002505CD" w14:paraId="11930DEC" w14:textId="77777777" w:rsidTr="00EC40FF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2E918AA9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14:paraId="20813071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Escola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06" w:type="dxa"/>
            <w:gridSpan w:val="3"/>
            <w:vAlign w:val="center"/>
          </w:tcPr>
          <w:p w14:paraId="172C17A0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Série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71A00" w:rsidRPr="002505CD" w14:paraId="320D5E07" w14:textId="77777777" w:rsidTr="00EC40FF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5189E46F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71A00" w:rsidRPr="002505CD" w14:paraId="2CEF4A41" w14:textId="77777777" w:rsidTr="00EC40FF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45DCF501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14:paraId="48B0059F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14:paraId="23D491EF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171A00" w:rsidRPr="002505CD" w14:paraId="33CF6F41" w14:textId="77777777" w:rsidTr="00EC40FF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73005D94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14:paraId="7012D8EB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14:paraId="1E18ADC7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171A00" w:rsidRPr="002505CD" w14:paraId="411B05B6" w14:textId="77777777" w:rsidTr="00EC40FF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37EBE0CA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881" w:type="dxa"/>
            <w:gridSpan w:val="3"/>
            <w:vAlign w:val="center"/>
          </w:tcPr>
          <w:p w14:paraId="6F1B667E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14:paraId="0937EA0F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14:paraId="44B6DCCD" w14:textId="77777777" w:rsidR="00171A00" w:rsidRPr="00DC5EC0" w:rsidRDefault="00171A00" w:rsidP="00171A00">
      <w:pPr>
        <w:numPr>
          <w:ilvl w:val="0"/>
          <w:numId w:val="9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171A00" w:rsidRPr="002505CD" w14:paraId="092A59A7" w14:textId="77777777" w:rsidTr="00EC40FF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36417B77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71A00" w:rsidRPr="002505CD" w14:paraId="6EBF4B74" w14:textId="77777777" w:rsidTr="00EC40FF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38BE11D8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do projeto do bolsista:</w:t>
            </w:r>
          </w:p>
        </w:tc>
      </w:tr>
      <w:tr w:rsidR="00171A00" w:rsidRPr="002505CD" w14:paraId="1BF2B6B3" w14:textId="77777777" w:rsidTr="00EC40FF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3BBEA5FD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171A00" w:rsidRPr="002505CD" w14:paraId="453CF8C8" w14:textId="77777777" w:rsidTr="00EC40FF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4957B80F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171A00" w:rsidRPr="002505CD" w14:paraId="6EAD1652" w14:textId="77777777" w:rsidTr="00EC40FF">
        <w:trPr>
          <w:trHeight w:hRule="exact" w:val="397"/>
        </w:trPr>
        <w:tc>
          <w:tcPr>
            <w:tcW w:w="4322" w:type="dxa"/>
            <w:vAlign w:val="center"/>
          </w:tcPr>
          <w:p w14:paraId="4F20E89F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14:paraId="3C88FF0B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14:paraId="013E3304" w14:textId="77777777" w:rsidR="00171A00" w:rsidRPr="00DC5EC0" w:rsidRDefault="00171A00" w:rsidP="00171A00">
      <w:pPr>
        <w:numPr>
          <w:ilvl w:val="0"/>
          <w:numId w:val="9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171A00" w:rsidRPr="002505CD" w14:paraId="5A62A7CA" w14:textId="77777777" w:rsidTr="00EC40FF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4A37D13B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171A00" w:rsidRPr="002505CD" w14:paraId="56AC76BB" w14:textId="77777777" w:rsidTr="00EC40FF">
        <w:trPr>
          <w:trHeight w:hRule="exact" w:val="397"/>
        </w:trPr>
        <w:tc>
          <w:tcPr>
            <w:tcW w:w="2881" w:type="dxa"/>
            <w:vAlign w:val="center"/>
          </w:tcPr>
          <w:p w14:paraId="15CBD025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14:paraId="46FCD429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14:paraId="6C6415FD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171A00" w:rsidRPr="002505CD" w14:paraId="4652CDE8" w14:textId="77777777" w:rsidTr="00EC40FF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14:paraId="3153CC76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14:paraId="76D78D40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1A00" w:rsidRPr="002505CD" w14:paraId="55F4AB8A" w14:textId="77777777" w:rsidTr="00EC40FF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71B20848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171A00" w:rsidRPr="002505CD" w14:paraId="550014F2" w14:textId="77777777" w:rsidTr="00EC40FF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665B0DD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14:paraId="263EDF0F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171A00" w:rsidRPr="002505CD" w14:paraId="1B0EE540" w14:textId="77777777" w:rsidTr="00EC40FF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14:paraId="7F30613A" w14:textId="77777777" w:rsidR="00171A00" w:rsidRPr="001A1B87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 w:rsidRPr="001A1B87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14:paraId="7E0EDBB0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A00" w:rsidRPr="002505CD" w14:paraId="0DE5166F" w14:textId="77777777" w:rsidTr="00EC40FF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14:paraId="257D9AE6" w14:textId="77777777" w:rsidR="00171A00" w:rsidRPr="001A1B87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14:paraId="5EAC2A71" w14:textId="77777777" w:rsidR="00171A00" w:rsidRPr="002505CD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9A4A96" w14:textId="77777777" w:rsidR="00171A00" w:rsidRPr="00DC5EC0" w:rsidRDefault="00171A00" w:rsidP="00171A00">
      <w:pPr>
        <w:numPr>
          <w:ilvl w:val="0"/>
          <w:numId w:val="9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14:paraId="422C210D" w14:textId="77777777" w:rsidR="00171A00" w:rsidRDefault="00171A00" w:rsidP="00171A0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de </w:t>
      </w:r>
      <w:r>
        <w:rPr>
          <w:rFonts w:ascii="Arial" w:hAnsi="Arial" w:cs="Arial"/>
          <w:sz w:val="16"/>
          <w:szCs w:val="16"/>
        </w:rPr>
        <w:t xml:space="preserve">início: </w:t>
      </w:r>
    </w:p>
    <w:p w14:paraId="31FCD148" w14:textId="77777777" w:rsidR="00171A00" w:rsidRDefault="00171A00" w:rsidP="00171A0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14:paraId="6E711E38" w14:textId="77777777" w:rsidR="00171A00" w:rsidRDefault="00171A00" w:rsidP="00171A00">
      <w:pPr>
        <w:pStyle w:val="PargrafodaLista"/>
        <w:numPr>
          <w:ilvl w:val="0"/>
          <w:numId w:val="9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IC Jr.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14:paraId="04A131AC" w14:textId="77777777" w:rsidR="00171A00" w:rsidRPr="003B514C" w:rsidRDefault="00171A00" w:rsidP="00171A00">
      <w:pPr>
        <w:pStyle w:val="PargrafodaLista"/>
        <w:numPr>
          <w:ilvl w:val="1"/>
          <w:numId w:val="9"/>
        </w:numPr>
        <w:spacing w:before="240" w:after="80" w:line="240" w:lineRule="auto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171A00" w:rsidRPr="003A173C" w14:paraId="6F3580B0" w14:textId="77777777" w:rsidTr="00EC40FF">
        <w:tc>
          <w:tcPr>
            <w:tcW w:w="9468" w:type="dxa"/>
          </w:tcPr>
          <w:p w14:paraId="36FB598B" w14:textId="77777777" w:rsidR="00171A00" w:rsidRDefault="00171A00" w:rsidP="00EC40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A6FCF7" w14:textId="77777777" w:rsidR="00171A00" w:rsidRDefault="00171A00" w:rsidP="00EC40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4376E9" w14:textId="77777777" w:rsidR="00171A00" w:rsidRPr="003A173C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96DB0B" w14:textId="77777777" w:rsidR="00171A00" w:rsidRPr="00CC475B" w:rsidRDefault="00171A00" w:rsidP="00171A00">
      <w:pPr>
        <w:pStyle w:val="PargrafodaLista"/>
        <w:numPr>
          <w:ilvl w:val="1"/>
          <w:numId w:val="9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171A00" w:rsidRPr="003A173C" w14:paraId="32E71B68" w14:textId="77777777" w:rsidTr="00EC40FF">
        <w:tc>
          <w:tcPr>
            <w:tcW w:w="9468" w:type="dxa"/>
          </w:tcPr>
          <w:p w14:paraId="205E1F9F" w14:textId="77777777" w:rsidR="00171A00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FDC85" w14:textId="77777777" w:rsidR="00171A00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EBB846" w14:textId="77777777" w:rsidR="00171A00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94D18" w14:textId="77777777" w:rsidR="00171A00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DF4858" w14:textId="77777777" w:rsidR="00171A00" w:rsidRPr="003A173C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132A8A" w14:textId="77777777" w:rsidR="00171A00" w:rsidRPr="00CC475B" w:rsidRDefault="00171A00" w:rsidP="00171A00">
      <w:pPr>
        <w:pStyle w:val="PargrafodaLista"/>
        <w:numPr>
          <w:ilvl w:val="1"/>
          <w:numId w:val="9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171A00" w:rsidRPr="003A173C" w14:paraId="427A0C40" w14:textId="77777777" w:rsidTr="00EC40FF">
        <w:tc>
          <w:tcPr>
            <w:tcW w:w="9468" w:type="dxa"/>
          </w:tcPr>
          <w:p w14:paraId="6553CE17" w14:textId="77777777" w:rsidR="00171A00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164004" w14:textId="77777777" w:rsidR="00171A00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2B65C" w14:textId="77777777" w:rsidR="00171A00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3AF09E" w14:textId="77777777" w:rsidR="00171A00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2DA75B" w14:textId="77777777" w:rsidR="00171A00" w:rsidRPr="003A173C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34C3F2" w14:textId="77777777" w:rsidR="00171A00" w:rsidRPr="00CC475B" w:rsidRDefault="00171A00" w:rsidP="00171A00">
      <w:pPr>
        <w:pStyle w:val="PargrafodaLista"/>
        <w:numPr>
          <w:ilvl w:val="1"/>
          <w:numId w:val="9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 xml:space="preserve">Cronograma de atividades: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71A00" w:rsidRPr="002505CD" w14:paraId="0AE45892" w14:textId="77777777" w:rsidTr="00EC40FF">
        <w:trPr>
          <w:trHeight w:val="454"/>
        </w:trPr>
        <w:tc>
          <w:tcPr>
            <w:tcW w:w="3348" w:type="dxa"/>
            <w:vAlign w:val="center"/>
          </w:tcPr>
          <w:p w14:paraId="064E0CCF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4E1845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E05FC4F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AD5C9C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3C69488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43CE04C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75BAF8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592A391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599EBF5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CFE00A1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76AE62B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0CFCFA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C51D851" w14:textId="77777777" w:rsidR="00171A00" w:rsidRPr="00BE475E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</w:p>
        </w:tc>
      </w:tr>
      <w:tr w:rsidR="00171A00" w:rsidRPr="00A66405" w14:paraId="5245CBD0" w14:textId="77777777" w:rsidTr="00EC40FF">
        <w:trPr>
          <w:trHeight w:hRule="exact" w:val="397"/>
        </w:trPr>
        <w:tc>
          <w:tcPr>
            <w:tcW w:w="3348" w:type="dxa"/>
            <w:vAlign w:val="center"/>
          </w:tcPr>
          <w:p w14:paraId="752694E7" w14:textId="77777777" w:rsidR="00171A00" w:rsidRPr="00A66405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42B6723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020A86A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FE9F0A1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CC12FB9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A50A0E0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3894F4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FB73DD7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3CC3BD8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D20A608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88E7593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C4134D6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C94C491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A00" w:rsidRPr="00A66405" w14:paraId="12BA7123" w14:textId="77777777" w:rsidTr="00EC40FF">
        <w:trPr>
          <w:trHeight w:hRule="exact" w:val="397"/>
        </w:trPr>
        <w:tc>
          <w:tcPr>
            <w:tcW w:w="3348" w:type="dxa"/>
            <w:vAlign w:val="center"/>
          </w:tcPr>
          <w:p w14:paraId="5AA8BBEF" w14:textId="77777777" w:rsidR="00171A00" w:rsidRPr="00A66405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63EA3B5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C1B0F19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51F22B3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683072B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B6C3CD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D827EBD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2450ED2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E567949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77CE0C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D2864BF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1ADCAAF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3454025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A00" w:rsidRPr="00A66405" w14:paraId="777097D9" w14:textId="77777777" w:rsidTr="00EC40FF">
        <w:trPr>
          <w:trHeight w:hRule="exact" w:val="397"/>
        </w:trPr>
        <w:tc>
          <w:tcPr>
            <w:tcW w:w="3348" w:type="dxa"/>
            <w:vAlign w:val="center"/>
          </w:tcPr>
          <w:p w14:paraId="1592FDD7" w14:textId="77777777" w:rsidR="00171A00" w:rsidRPr="00A66405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320E0D0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F5D6CB0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E1F7D7F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91E37A5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7498BDB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B87455F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F7D2E2B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0610D9A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6538896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DABD2CE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3C333D4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A823C2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A00" w:rsidRPr="00A66405" w14:paraId="66A2DABF" w14:textId="77777777" w:rsidTr="00EC40FF">
        <w:trPr>
          <w:trHeight w:hRule="exact" w:val="397"/>
        </w:trPr>
        <w:tc>
          <w:tcPr>
            <w:tcW w:w="3348" w:type="dxa"/>
            <w:vAlign w:val="center"/>
          </w:tcPr>
          <w:p w14:paraId="357E5FE3" w14:textId="77777777" w:rsidR="00171A00" w:rsidRPr="00A66405" w:rsidRDefault="00171A00" w:rsidP="00EC40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C314B46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A21A508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7C4ED44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8CEF682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D3CAE5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61B7BCB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7691B53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4A0D4E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1ED2E1F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30F2B5D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7FF48EE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79DAA81" w14:textId="77777777" w:rsidR="00171A00" w:rsidRPr="00A66405" w:rsidRDefault="00171A00" w:rsidP="00EC4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AEC0F5" w14:textId="77777777" w:rsidR="00171A00" w:rsidRDefault="00171A00" w:rsidP="00171A00">
      <w:pPr>
        <w:pStyle w:val="PargrafodaLista"/>
        <w:numPr>
          <w:ilvl w:val="1"/>
          <w:numId w:val="9"/>
        </w:numPr>
        <w:spacing w:before="360" w:after="80" w:line="240" w:lineRule="auto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05"/>
        <w:gridCol w:w="1441"/>
        <w:gridCol w:w="1441"/>
        <w:gridCol w:w="1441"/>
        <w:gridCol w:w="1441"/>
        <w:gridCol w:w="1308"/>
      </w:tblGrid>
      <w:tr w:rsidR="00171A00" w14:paraId="72C3B545" w14:textId="77777777" w:rsidTr="00EC40FF">
        <w:trPr>
          <w:trHeight w:val="283"/>
        </w:trPr>
        <w:tc>
          <w:tcPr>
            <w:tcW w:w="971" w:type="pct"/>
            <w:vAlign w:val="center"/>
          </w:tcPr>
          <w:p w14:paraId="1B2D3C3D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14:paraId="316CC3B5" w14:textId="77777777" w:rsidR="00171A00" w:rsidRPr="00F83E0D" w:rsidRDefault="00171A00" w:rsidP="00EC40FF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14:paraId="349CBE89" w14:textId="77777777" w:rsidR="00171A00" w:rsidRPr="00F83E0D" w:rsidRDefault="00171A00" w:rsidP="00EC40FF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14:paraId="7C46680E" w14:textId="77777777" w:rsidR="00171A00" w:rsidRPr="00F83E0D" w:rsidRDefault="00171A00" w:rsidP="00EC40FF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14:paraId="3412DC92" w14:textId="77777777" w:rsidR="00171A00" w:rsidRPr="00F83E0D" w:rsidRDefault="00171A00" w:rsidP="00EC40FF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14:paraId="52A48DB4" w14:textId="77777777" w:rsidR="00171A00" w:rsidRDefault="00171A00" w:rsidP="00EC40FF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14:paraId="0DDD02DE" w14:textId="77777777" w:rsidR="00171A00" w:rsidRPr="00F83E0D" w:rsidRDefault="00171A00" w:rsidP="00EC40FF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71A00" w14:paraId="05C67E10" w14:textId="77777777" w:rsidTr="00EC40FF">
        <w:tc>
          <w:tcPr>
            <w:tcW w:w="971" w:type="pct"/>
            <w:vAlign w:val="center"/>
          </w:tcPr>
          <w:p w14:paraId="590E01DD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14:paraId="096A6769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520DDEBE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7926F051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5DE56B3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1DB0F3DC" w14:textId="77777777" w:rsidR="00171A00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288808CE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71A00" w14:paraId="7F0612A0" w14:textId="77777777" w:rsidTr="00EC40FF">
        <w:tc>
          <w:tcPr>
            <w:tcW w:w="971" w:type="pct"/>
            <w:vAlign w:val="center"/>
          </w:tcPr>
          <w:p w14:paraId="2ADEDA45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14:paraId="42685438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3773C94D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FFE6A75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0E470264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553381C8" w14:textId="77777777" w:rsidR="00171A00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3406AC20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71A00" w14:paraId="30AA5C2A" w14:textId="77777777" w:rsidTr="00EC40FF">
        <w:tc>
          <w:tcPr>
            <w:tcW w:w="971" w:type="pct"/>
            <w:vAlign w:val="center"/>
          </w:tcPr>
          <w:p w14:paraId="27057D83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14:paraId="18ACC7F5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377FD2C7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3DC5EECA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D6694B2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13635E4A" w14:textId="77777777" w:rsidR="00171A00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6624E677" w14:textId="77777777" w:rsidR="00171A00" w:rsidRPr="00F83E0D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129E978B" w14:textId="77777777" w:rsidR="00171A00" w:rsidRPr="001C4660" w:rsidRDefault="00171A00" w:rsidP="00171A00">
      <w:pPr>
        <w:pStyle w:val="PargrafodaLista"/>
        <w:numPr>
          <w:ilvl w:val="1"/>
          <w:numId w:val="9"/>
        </w:numPr>
        <w:spacing w:before="360" w:after="80" w:line="240" w:lineRule="auto"/>
        <w:rPr>
          <w:rFonts w:ascii="Arial" w:hAnsi="Arial" w:cs="Arial"/>
          <w:b/>
          <w:sz w:val="16"/>
          <w:szCs w:val="16"/>
        </w:rPr>
      </w:pPr>
      <w:r w:rsidRPr="001C4660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1"/>
        <w:gridCol w:w="1441"/>
        <w:gridCol w:w="1476"/>
      </w:tblGrid>
      <w:tr w:rsidR="00171A00" w14:paraId="1963A00A" w14:textId="77777777" w:rsidTr="00EC40FF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872A1" w14:textId="77777777" w:rsidR="00171A00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28119" w14:textId="77777777" w:rsidR="00171A00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F8A86" w14:textId="77777777" w:rsidR="00171A00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22CD7" w14:textId="77777777" w:rsidR="00171A00" w:rsidRDefault="00171A00" w:rsidP="00EC40F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F1F2D" w14:textId="77777777" w:rsidR="00171A00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BF0D6" w14:textId="77777777" w:rsidR="00171A00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02C34CBD" w14:textId="77777777" w:rsidR="00171A00" w:rsidRDefault="00171A00" w:rsidP="00EC40F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1DFF6E03" w14:textId="77777777" w:rsidR="00171A00" w:rsidRDefault="00171A00" w:rsidP="00171A00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14:paraId="6B2C336B" w14:textId="77777777" w:rsidR="00171A00" w:rsidRPr="00D5396C" w:rsidRDefault="00171A00" w:rsidP="00171A00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14:paraId="19BD70E8" w14:textId="77777777" w:rsidR="00171A00" w:rsidRPr="005C5ED9" w:rsidRDefault="00171A00" w:rsidP="00171A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088F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sectPr w:rsidR="00A27D42" w:rsidRPr="000B3456" w:rsidSect="00A27D42">
      <w:headerReference w:type="default" r:id="rId9"/>
      <w:footerReference w:type="default" r:id="rId10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C0B1" w14:textId="77777777" w:rsidR="003E46E0" w:rsidRDefault="003E46E0" w:rsidP="006B6404">
      <w:r>
        <w:separator/>
      </w:r>
    </w:p>
  </w:endnote>
  <w:endnote w:type="continuationSeparator" w:id="0">
    <w:p w14:paraId="2E503D67" w14:textId="77777777" w:rsidR="003E46E0" w:rsidRDefault="003E46E0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22EB" w14:textId="1519EE74" w:rsidR="006B6404" w:rsidRDefault="006B6404" w:rsidP="006034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2438" w14:textId="77777777" w:rsidR="003E46E0" w:rsidRDefault="003E46E0" w:rsidP="006B6404">
      <w:r>
        <w:separator/>
      </w:r>
    </w:p>
  </w:footnote>
  <w:footnote w:type="continuationSeparator" w:id="0">
    <w:p w14:paraId="32E103FA" w14:textId="77777777" w:rsidR="003E46E0" w:rsidRDefault="003E46E0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3339" w14:textId="7AA43E5B" w:rsidR="00C409FD" w:rsidRDefault="00B74299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F91110" wp14:editId="6EAE7992">
          <wp:simplePos x="0" y="0"/>
          <wp:positionH relativeFrom="page">
            <wp:posOffset>5080</wp:posOffset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4" name="Imagem 4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</w:t>
    </w:r>
  </w:p>
  <w:p w14:paraId="4573E8B3" w14:textId="77777777" w:rsidR="006B6404" w:rsidRDefault="006B6404">
    <w:pPr>
      <w:pStyle w:val="Cabealho"/>
    </w:pPr>
  </w:p>
  <w:p w14:paraId="0AB2F073" w14:textId="77777777" w:rsidR="00C409FD" w:rsidRDefault="00C409FD">
    <w:pPr>
      <w:pStyle w:val="Cabealho"/>
    </w:pPr>
  </w:p>
  <w:p w14:paraId="0DBF21F4" w14:textId="77777777" w:rsidR="00C409FD" w:rsidRDefault="00C409FD">
    <w:pPr>
      <w:pStyle w:val="Cabealho"/>
    </w:pPr>
  </w:p>
  <w:p w14:paraId="78864DA0" w14:textId="77777777" w:rsidR="00C409FD" w:rsidRDefault="00C409FD">
    <w:pPr>
      <w:pStyle w:val="Cabealho"/>
    </w:pPr>
  </w:p>
  <w:p w14:paraId="535CF7F9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A4"/>
    <w:multiLevelType w:val="hybridMultilevel"/>
    <w:tmpl w:val="2A46302A"/>
    <w:lvl w:ilvl="0" w:tplc="5ED80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94F"/>
    <w:multiLevelType w:val="hybridMultilevel"/>
    <w:tmpl w:val="C0E22B20"/>
    <w:lvl w:ilvl="0" w:tplc="31E0AA9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537E"/>
    <w:multiLevelType w:val="multilevel"/>
    <w:tmpl w:val="34D89C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3DA29EA"/>
    <w:multiLevelType w:val="hybridMultilevel"/>
    <w:tmpl w:val="49BE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68797A"/>
    <w:multiLevelType w:val="hybridMultilevel"/>
    <w:tmpl w:val="23BC6D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79E6428"/>
    <w:multiLevelType w:val="hybridMultilevel"/>
    <w:tmpl w:val="1F40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F7787"/>
    <w:multiLevelType w:val="multilevel"/>
    <w:tmpl w:val="AC4208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2554CA0"/>
    <w:multiLevelType w:val="hybridMultilevel"/>
    <w:tmpl w:val="E92AB152"/>
    <w:lvl w:ilvl="0" w:tplc="3CC6C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150017"/>
    <w:rsid w:val="00171A00"/>
    <w:rsid w:val="003E46E0"/>
    <w:rsid w:val="00404193"/>
    <w:rsid w:val="00441D86"/>
    <w:rsid w:val="006034B1"/>
    <w:rsid w:val="006045CF"/>
    <w:rsid w:val="0065742C"/>
    <w:rsid w:val="006B6404"/>
    <w:rsid w:val="00873ED0"/>
    <w:rsid w:val="00922437"/>
    <w:rsid w:val="00981FC3"/>
    <w:rsid w:val="009E75E4"/>
    <w:rsid w:val="00A27D42"/>
    <w:rsid w:val="00A601D8"/>
    <w:rsid w:val="00B74299"/>
    <w:rsid w:val="00BF0FC9"/>
    <w:rsid w:val="00C2321F"/>
    <w:rsid w:val="00C32FDA"/>
    <w:rsid w:val="00C409FD"/>
    <w:rsid w:val="00C86240"/>
    <w:rsid w:val="00D5069E"/>
    <w:rsid w:val="00D678D3"/>
    <w:rsid w:val="00D83B10"/>
    <w:rsid w:val="00E629C6"/>
    <w:rsid w:val="00E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D01A7"/>
  <w15:docId w15:val="{11A7B4E4-A775-4DB3-8615-BB11CF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2FDA"/>
    <w:pPr>
      <w:keepNext/>
      <w:ind w:left="709" w:hanging="709"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2FDA"/>
    <w:pPr>
      <w:ind w:left="851" w:hanging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2FDA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2FDA"/>
    <w:pPr>
      <w:ind w:firstLine="709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FDA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2FDA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rsid w:val="00C32F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2FDA"/>
  </w:style>
  <w:style w:type="character" w:customStyle="1" w:styleId="TextodecomentrioChar">
    <w:name w:val="Texto de comentário Char"/>
    <w:basedOn w:val="Fontepargpadro"/>
    <w:link w:val="Textodecomentrio"/>
    <w:rsid w:val="00C32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0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17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4EF2-A07C-4333-B390-9C39F824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Rodrigo Staggemeier</cp:lastModifiedBy>
  <cp:revision>4</cp:revision>
  <cp:lastPrinted>2015-02-09T17:36:00Z</cp:lastPrinted>
  <dcterms:created xsi:type="dcterms:W3CDTF">2021-03-17T22:53:00Z</dcterms:created>
  <dcterms:modified xsi:type="dcterms:W3CDTF">2021-03-17T22:56:00Z</dcterms:modified>
</cp:coreProperties>
</file>