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CDA1" w14:textId="77777777" w:rsidR="001221B3" w:rsidRDefault="001221B3" w:rsidP="001221B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Novo Hamburgo, __ de 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202_.</w:t>
      </w:r>
    </w:p>
    <w:p w14:paraId="3B356CF6" w14:textId="77777777" w:rsidR="001221B3" w:rsidRDefault="001221B3" w:rsidP="001221B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A1DA2F" w14:textId="77777777" w:rsidR="001221B3" w:rsidRDefault="001221B3" w:rsidP="001221B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3BF51F" w14:textId="77777777" w:rsidR="001221B3" w:rsidRDefault="001221B3" w:rsidP="001221B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57A">
        <w:rPr>
          <w:rFonts w:ascii="Times New Roman" w:hAnsi="Times New Roman" w:cs="Times New Roman"/>
          <w:b/>
          <w:bCs/>
          <w:sz w:val="24"/>
          <w:szCs w:val="24"/>
        </w:rPr>
        <w:t>DECLARAÇÃO</w:t>
      </w:r>
    </w:p>
    <w:p w14:paraId="26377B02" w14:textId="77777777" w:rsidR="001221B3" w:rsidRPr="0023257A" w:rsidRDefault="001221B3" w:rsidP="001221B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76BFE9" w14:textId="77777777" w:rsidR="001221B3" w:rsidRPr="0023257A" w:rsidRDefault="001221B3" w:rsidP="001221B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AD32BA" w14:textId="083C22C9" w:rsidR="001221B3" w:rsidRDefault="001221B3" w:rsidP="001221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57A">
        <w:rPr>
          <w:rFonts w:ascii="Times New Roman" w:hAnsi="Times New Roman" w:cs="Times New Roman"/>
          <w:sz w:val="24"/>
          <w:szCs w:val="24"/>
        </w:rPr>
        <w:t xml:space="preserve">Eu, </w:t>
      </w:r>
      <w:r w:rsidRPr="0023257A">
        <w:rPr>
          <w:rFonts w:ascii="Times New Roman" w:hAnsi="Times New Roman" w:cs="Times New Roman"/>
          <w:i/>
          <w:iCs/>
          <w:sz w:val="24"/>
          <w:szCs w:val="24"/>
        </w:rPr>
        <w:t>(nome completo)</w:t>
      </w:r>
      <w:r w:rsidRPr="0023257A">
        <w:rPr>
          <w:rFonts w:ascii="Times New Roman" w:hAnsi="Times New Roman" w:cs="Times New Roman"/>
          <w:sz w:val="24"/>
          <w:szCs w:val="24"/>
        </w:rPr>
        <w:t xml:space="preserve">, portador do CPF </w:t>
      </w:r>
      <w:r w:rsidRPr="0023257A">
        <w:rPr>
          <w:rFonts w:ascii="Times New Roman" w:hAnsi="Times New Roman" w:cs="Times New Roman"/>
          <w:i/>
          <w:iCs/>
          <w:sz w:val="24"/>
          <w:szCs w:val="24"/>
        </w:rPr>
        <w:t>(número)</w:t>
      </w:r>
      <w:r w:rsidRPr="0023257A">
        <w:rPr>
          <w:rFonts w:ascii="Times New Roman" w:hAnsi="Times New Roman" w:cs="Times New Roman"/>
          <w:sz w:val="24"/>
          <w:szCs w:val="24"/>
        </w:rPr>
        <w:t xml:space="preserve"> e professor </w:t>
      </w:r>
      <w:r>
        <w:rPr>
          <w:rFonts w:ascii="Times New Roman" w:hAnsi="Times New Roman" w:cs="Times New Roman"/>
          <w:sz w:val="24"/>
          <w:szCs w:val="24"/>
        </w:rPr>
        <w:t xml:space="preserve">da Universidade </w:t>
      </w:r>
      <w:proofErr w:type="spellStart"/>
      <w:r>
        <w:rPr>
          <w:rFonts w:ascii="Times New Roman" w:hAnsi="Times New Roman" w:cs="Times New Roman"/>
          <w:sz w:val="24"/>
          <w:szCs w:val="24"/>
        </w:rPr>
        <w:t>Feevale</w:t>
      </w:r>
      <w:proofErr w:type="spellEnd"/>
      <w:r>
        <w:rPr>
          <w:rFonts w:ascii="Times New Roman" w:hAnsi="Times New Roman" w:cs="Times New Roman"/>
          <w:sz w:val="24"/>
          <w:szCs w:val="24"/>
        </w:rPr>
        <w:t>, declaro para os devidos fins</w:t>
      </w:r>
      <w:r w:rsidR="008072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que realizei 15 horas de treinamento presencial com a(o) aluna(o) </w:t>
      </w:r>
      <w:r w:rsidRPr="0023257A">
        <w:rPr>
          <w:rFonts w:ascii="Times New Roman" w:hAnsi="Times New Roman" w:cs="Times New Roman"/>
          <w:i/>
          <w:iCs/>
          <w:sz w:val="24"/>
          <w:szCs w:val="24"/>
        </w:rPr>
        <w:t>(nome completo)</w:t>
      </w:r>
      <w:r>
        <w:rPr>
          <w:rFonts w:ascii="Times New Roman" w:hAnsi="Times New Roman" w:cs="Times New Roman"/>
          <w:sz w:val="24"/>
          <w:szCs w:val="24"/>
        </w:rPr>
        <w:t xml:space="preserve">, portador do CPF </w:t>
      </w:r>
      <w:r w:rsidRPr="0023257A">
        <w:rPr>
          <w:rFonts w:ascii="Times New Roman" w:hAnsi="Times New Roman" w:cs="Times New Roman"/>
          <w:i/>
          <w:iCs/>
          <w:sz w:val="24"/>
          <w:szCs w:val="24"/>
        </w:rPr>
        <w:t>(número)</w:t>
      </w:r>
      <w:r>
        <w:rPr>
          <w:rFonts w:ascii="Times New Roman" w:hAnsi="Times New Roman" w:cs="Times New Roman"/>
          <w:sz w:val="24"/>
          <w:szCs w:val="24"/>
        </w:rPr>
        <w:t xml:space="preserve">, regularmente matriculado no Curso </w:t>
      </w:r>
      <w:r w:rsidRPr="0023257A">
        <w:rPr>
          <w:rFonts w:ascii="Times New Roman" w:hAnsi="Times New Roman" w:cs="Times New Roman"/>
          <w:i/>
          <w:iCs/>
          <w:sz w:val="24"/>
          <w:szCs w:val="24"/>
        </w:rPr>
        <w:t>(nome)</w:t>
      </w:r>
      <w:r>
        <w:rPr>
          <w:rFonts w:ascii="Times New Roman" w:hAnsi="Times New Roman" w:cs="Times New Roman"/>
          <w:sz w:val="24"/>
          <w:szCs w:val="24"/>
        </w:rPr>
        <w:t xml:space="preserve">, da Universidade </w:t>
      </w:r>
      <w:proofErr w:type="spellStart"/>
      <w:r>
        <w:rPr>
          <w:rFonts w:ascii="Times New Roman" w:hAnsi="Times New Roman" w:cs="Times New Roman"/>
          <w:sz w:val="24"/>
          <w:szCs w:val="24"/>
        </w:rPr>
        <w:t>Feevale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7FBE51" w14:textId="207F0379" w:rsidR="001221B3" w:rsidRDefault="001221B3" w:rsidP="001221B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Ciente da minha responsabilidade frente ao previsto na </w:t>
      </w:r>
      <w:hyperlink r:id="rId8" w:history="1">
        <w:r w:rsidRPr="00EA0A9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Resolução </w:t>
        </w:r>
        <w:r w:rsidR="009B70E1" w:rsidRPr="00EA0A90">
          <w:rPr>
            <w:rStyle w:val="Hyperlink"/>
            <w:rFonts w:ascii="Times New Roman" w:hAnsi="Times New Roman" w:cs="Times New Roman"/>
            <w:sz w:val="24"/>
            <w:szCs w:val="24"/>
          </w:rPr>
          <w:t>CONCEA/MCTI Nº 49, DE 7 DE MAIO DE 2021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declaro que realizei o treinamento referente às técnicas abaixo citadas </w:t>
      </w:r>
      <w:r w:rsidRPr="0023257A">
        <w:rPr>
          <w:rFonts w:ascii="Times New Roman" w:hAnsi="Times New Roman" w:cs="Times New Roman"/>
          <w:i/>
          <w:iCs/>
          <w:sz w:val="24"/>
          <w:szCs w:val="24"/>
        </w:rPr>
        <w:t>(descrever</w:t>
      </w:r>
      <w:r w:rsidR="008072E3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5B524D5" w14:textId="77777777" w:rsidR="001221B3" w:rsidRDefault="001221B3" w:rsidP="001221B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152DF6F" w14:textId="77777777" w:rsidR="001221B3" w:rsidRDefault="001221B3" w:rsidP="001221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 mais,</w:t>
      </w:r>
    </w:p>
    <w:p w14:paraId="1352A049" w14:textId="77777777" w:rsidR="001221B3" w:rsidRDefault="001221B3" w:rsidP="001221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DBC6D7" w14:textId="77777777" w:rsidR="001221B3" w:rsidRDefault="001221B3" w:rsidP="001221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DD5351" w14:textId="09D0ECDD" w:rsidR="00ED4780" w:rsidRPr="0023257A" w:rsidRDefault="00ED4780" w:rsidP="001221B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</w:t>
      </w:r>
    </w:p>
    <w:p w14:paraId="0405FEA6" w14:textId="77777777" w:rsidR="00FD2A78" w:rsidRDefault="00FD2A78" w:rsidP="00FD2A7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257A">
        <w:rPr>
          <w:rFonts w:ascii="Times New Roman" w:hAnsi="Times New Roman" w:cs="Times New Roman"/>
          <w:i/>
          <w:iCs/>
          <w:sz w:val="24"/>
          <w:szCs w:val="24"/>
        </w:rPr>
        <w:t>Assinatura digital 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preferencialmente </w:t>
      </w:r>
      <w:r w:rsidRPr="0023257A">
        <w:rPr>
          <w:rFonts w:ascii="Times New Roman" w:hAnsi="Times New Roman" w:cs="Times New Roman"/>
          <w:i/>
          <w:iCs/>
          <w:sz w:val="24"/>
          <w:szCs w:val="24"/>
        </w:rPr>
        <w:t>gov.br)</w:t>
      </w:r>
    </w:p>
    <w:p w14:paraId="11C96AF0" w14:textId="3F17FE29" w:rsidR="001221B3" w:rsidRDefault="001221B3" w:rsidP="001221B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257A">
        <w:rPr>
          <w:rFonts w:ascii="Times New Roman" w:hAnsi="Times New Roman" w:cs="Times New Roman"/>
          <w:i/>
          <w:iCs/>
          <w:sz w:val="24"/>
          <w:szCs w:val="24"/>
        </w:rPr>
        <w:t>Nome do professor</w:t>
      </w:r>
    </w:p>
    <w:p w14:paraId="2DF76E87" w14:textId="77777777" w:rsidR="00FD2A78" w:rsidRDefault="00FD2A78" w:rsidP="001221B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51F0C58" w14:textId="77777777" w:rsidR="00FD2A78" w:rsidRDefault="00FD2A78" w:rsidP="001221B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3312A87" w14:textId="77777777" w:rsidR="00FD2A78" w:rsidRDefault="00FD2A78" w:rsidP="001221B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AB627EA" w14:textId="77777777" w:rsidR="00C8102A" w:rsidRPr="0023257A" w:rsidRDefault="00C8102A" w:rsidP="00C8102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</w:t>
      </w:r>
    </w:p>
    <w:p w14:paraId="7EB9F5CF" w14:textId="77777777" w:rsidR="00FD2A78" w:rsidRDefault="00FD2A78" w:rsidP="00FD2A7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257A">
        <w:rPr>
          <w:rFonts w:ascii="Times New Roman" w:hAnsi="Times New Roman" w:cs="Times New Roman"/>
          <w:i/>
          <w:iCs/>
          <w:sz w:val="24"/>
          <w:szCs w:val="24"/>
        </w:rPr>
        <w:t>Assinatura digital 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preferencialmente </w:t>
      </w:r>
      <w:r w:rsidRPr="0023257A">
        <w:rPr>
          <w:rFonts w:ascii="Times New Roman" w:hAnsi="Times New Roman" w:cs="Times New Roman"/>
          <w:i/>
          <w:iCs/>
          <w:sz w:val="24"/>
          <w:szCs w:val="24"/>
        </w:rPr>
        <w:t>gov.br)</w:t>
      </w:r>
    </w:p>
    <w:p w14:paraId="392622E3" w14:textId="530BB738" w:rsidR="00C8102A" w:rsidRPr="0023257A" w:rsidRDefault="00C8102A" w:rsidP="00C8102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257A">
        <w:rPr>
          <w:rFonts w:ascii="Times New Roman" w:hAnsi="Times New Roman" w:cs="Times New Roman"/>
          <w:i/>
          <w:iCs/>
          <w:sz w:val="24"/>
          <w:szCs w:val="24"/>
        </w:rPr>
        <w:t xml:space="preserve">Nome do </w:t>
      </w:r>
      <w:r>
        <w:rPr>
          <w:rFonts w:ascii="Times New Roman" w:hAnsi="Times New Roman" w:cs="Times New Roman"/>
          <w:i/>
          <w:iCs/>
          <w:sz w:val="24"/>
          <w:szCs w:val="24"/>
        </w:rPr>
        <w:t>Aluno</w:t>
      </w:r>
    </w:p>
    <w:p w14:paraId="5C7E775E" w14:textId="77777777" w:rsidR="00C8102A" w:rsidRPr="0023257A" w:rsidRDefault="00C8102A" w:rsidP="001221B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8D2C526" w14:textId="77777777" w:rsidR="0092576D" w:rsidRPr="00D33A7F" w:rsidRDefault="0092576D" w:rsidP="00D33A7F"/>
    <w:sectPr w:rsidR="0092576D" w:rsidRPr="00D33A7F" w:rsidSect="00D66FB7">
      <w:headerReference w:type="default" r:id="rId9"/>
      <w:footerReference w:type="default" r:id="rId10"/>
      <w:pgSz w:w="11906" w:h="16838"/>
      <w:pgMar w:top="1417" w:right="1701" w:bottom="1417" w:left="1701" w:header="8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DCBA0" w14:textId="77777777" w:rsidR="0081233C" w:rsidRDefault="0081233C" w:rsidP="006B6404">
      <w:pPr>
        <w:spacing w:after="0" w:line="240" w:lineRule="auto"/>
      </w:pPr>
      <w:r>
        <w:separator/>
      </w:r>
    </w:p>
  </w:endnote>
  <w:endnote w:type="continuationSeparator" w:id="0">
    <w:p w14:paraId="5611D932" w14:textId="77777777" w:rsidR="0081233C" w:rsidRDefault="0081233C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95D8E" w14:textId="77777777" w:rsidR="006B6404" w:rsidRDefault="00CE67E4" w:rsidP="00021311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95B64CC" wp14:editId="6236B023">
          <wp:simplePos x="0" y="0"/>
          <wp:positionH relativeFrom="column">
            <wp:posOffset>262890</wp:posOffset>
          </wp:positionH>
          <wp:positionV relativeFrom="page">
            <wp:posOffset>9655175</wp:posOffset>
          </wp:positionV>
          <wp:extent cx="5010150" cy="577215"/>
          <wp:effectExtent l="0" t="0" r="0" b="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LHA_TIMBRADA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0150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4E8CF" w14:textId="77777777" w:rsidR="0081233C" w:rsidRDefault="0081233C" w:rsidP="006B6404">
      <w:pPr>
        <w:spacing w:after="0" w:line="240" w:lineRule="auto"/>
      </w:pPr>
      <w:r>
        <w:separator/>
      </w:r>
    </w:p>
  </w:footnote>
  <w:footnote w:type="continuationSeparator" w:id="0">
    <w:p w14:paraId="5648D581" w14:textId="77777777" w:rsidR="0081233C" w:rsidRDefault="0081233C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CAE96" w14:textId="77777777" w:rsidR="00C409FD" w:rsidRDefault="00011ED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5FAACAF" wp14:editId="3CBF7E41">
          <wp:simplePos x="0" y="0"/>
          <wp:positionH relativeFrom="column">
            <wp:posOffset>-1071245</wp:posOffset>
          </wp:positionH>
          <wp:positionV relativeFrom="paragraph">
            <wp:posOffset>-512445</wp:posOffset>
          </wp:positionV>
          <wp:extent cx="7543800" cy="1076325"/>
          <wp:effectExtent l="0" t="0" r="0" b="952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LHA_TIMBRADA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90920"/>
    <w:multiLevelType w:val="multilevel"/>
    <w:tmpl w:val="6D7CA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404"/>
    <w:rsid w:val="00011EDD"/>
    <w:rsid w:val="00021311"/>
    <w:rsid w:val="000C4067"/>
    <w:rsid w:val="0011072E"/>
    <w:rsid w:val="001158BE"/>
    <w:rsid w:val="001221B3"/>
    <w:rsid w:val="00150017"/>
    <w:rsid w:val="001D1A6D"/>
    <w:rsid w:val="002D4731"/>
    <w:rsid w:val="003E70FE"/>
    <w:rsid w:val="00404193"/>
    <w:rsid w:val="00424D21"/>
    <w:rsid w:val="0065742C"/>
    <w:rsid w:val="006A3208"/>
    <w:rsid w:val="006B6404"/>
    <w:rsid w:val="00726A5A"/>
    <w:rsid w:val="007820AD"/>
    <w:rsid w:val="008072E3"/>
    <w:rsid w:val="0081233C"/>
    <w:rsid w:val="008A4C69"/>
    <w:rsid w:val="0092576D"/>
    <w:rsid w:val="009B70E1"/>
    <w:rsid w:val="00AD2C54"/>
    <w:rsid w:val="00B92EF3"/>
    <w:rsid w:val="00C409FD"/>
    <w:rsid w:val="00C8102A"/>
    <w:rsid w:val="00CE67E4"/>
    <w:rsid w:val="00D33A7F"/>
    <w:rsid w:val="00D4536C"/>
    <w:rsid w:val="00D66FB7"/>
    <w:rsid w:val="00E9604D"/>
    <w:rsid w:val="00EA0A90"/>
    <w:rsid w:val="00ED4780"/>
    <w:rsid w:val="00F32A34"/>
    <w:rsid w:val="00FD2A78"/>
    <w:rsid w:val="00FE5BE0"/>
    <w:rsid w:val="00FE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B62BC"/>
  <w15:docId w15:val="{25EDBD49-82E7-4F4F-8220-DADC3E38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8A4C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A4C6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2576D"/>
    <w:rPr>
      <w:color w:val="0000FF"/>
      <w:u w:val="single"/>
    </w:rPr>
  </w:style>
  <w:style w:type="character" w:customStyle="1" w:styleId="markp6u2g2ghf">
    <w:name w:val="markp6u2g2ghf"/>
    <w:basedOn w:val="Fontepargpadro"/>
    <w:rsid w:val="0092576D"/>
  </w:style>
  <w:style w:type="table" w:styleId="Tabelacomgrade">
    <w:name w:val="Table Grid"/>
    <w:basedOn w:val="Tabelanormal"/>
    <w:uiPriority w:val="59"/>
    <w:rsid w:val="00925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810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8102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8102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10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8102A"/>
    <w:rPr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EA0A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4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.gov.br/en/web/dou/-/resolucao-concea/mcti-n-49-de-7-de-maio-de-2021-3187129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26AA8-F22F-470A-9440-E20FCD483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Ketlin Talissa Santana dos Santos</dc:creator>
  <cp:lastModifiedBy>Tauana Coelho Rodrigues</cp:lastModifiedBy>
  <cp:revision>9</cp:revision>
  <cp:lastPrinted>2019-11-19T14:26:00Z</cp:lastPrinted>
  <dcterms:created xsi:type="dcterms:W3CDTF">2023-10-02T17:04:00Z</dcterms:created>
  <dcterms:modified xsi:type="dcterms:W3CDTF">2023-10-25T17:26:00Z</dcterms:modified>
</cp:coreProperties>
</file>