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0" w:rsidRPr="00730DAE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do </w:t>
      </w:r>
      <w:r w:rsidR="00471A76" w:rsidRPr="00730DAE">
        <w:rPr>
          <w:rFonts w:ascii="Arial" w:hAnsi="Arial" w:cs="Arial"/>
        </w:rPr>
        <w:t>Mestrado Profissional</w:t>
      </w:r>
      <w:r w:rsidRPr="00730DAE">
        <w:rPr>
          <w:rFonts w:ascii="Arial" w:hAnsi="Arial" w:cs="Arial"/>
        </w:rPr>
        <w:t xml:space="preserve"> em </w:t>
      </w:r>
      <w:r w:rsidR="001B36A7" w:rsidRPr="00730DAE">
        <w:rPr>
          <w:rFonts w:ascii="Arial" w:hAnsi="Arial" w:cs="Arial"/>
        </w:rPr>
        <w:t>Indústria Criativa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Universidade Feevale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1B36A7" w:rsidRPr="00730DAE">
        <w:rPr>
          <w:rFonts w:ascii="Arial" w:hAnsi="Arial" w:cs="Arial"/>
        </w:rPr>
        <w:t>, a versão final da Dissertação</w:t>
      </w:r>
      <w:r w:rsidR="00FD3F80" w:rsidRPr="00730DAE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r w:rsidRPr="00730DAE">
        <w:rPr>
          <w:rFonts w:ascii="Arial" w:hAnsi="Arial" w:cs="Arial"/>
        </w:rPr>
        <w:t xml:space="preserve"> </w:t>
      </w:r>
      <w:proofErr w:type="gramStart"/>
      <w:r w:rsidRPr="00730DAE">
        <w:rPr>
          <w:rFonts w:ascii="Arial" w:hAnsi="Arial" w:cs="Arial"/>
        </w:rPr>
        <w:t>do(</w:t>
      </w:r>
      <w:proofErr w:type="gramEnd"/>
      <w:r w:rsidRPr="00730DAE">
        <w:rPr>
          <w:rFonts w:ascii="Arial" w:hAnsi="Arial" w:cs="Arial"/>
        </w:rPr>
        <w:t xml:space="preserve">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</w:t>
      </w:r>
      <w:r w:rsidR="00A33AC0" w:rsidRPr="00730DAE">
        <w:rPr>
          <w:rFonts w:ascii="Arial" w:hAnsi="Arial" w:cs="Arial"/>
        </w:rPr>
        <w:t>Qual?</w:t>
      </w:r>
      <w:r w:rsidR="00A33AC0" w:rsidRPr="00730DAE">
        <w:rPr>
          <w:rFonts w:ascii="Arial" w:hAnsi="Arial" w:cs="Arial"/>
        </w:rPr>
        <w:t>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7B" w:rsidRDefault="002C3C7B" w:rsidP="006B6404">
      <w:pPr>
        <w:spacing w:after="0" w:line="240" w:lineRule="auto"/>
      </w:pPr>
      <w:r>
        <w:separator/>
      </w:r>
    </w:p>
  </w:endnote>
  <w:end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7B" w:rsidRDefault="002C3C7B" w:rsidP="006B6404">
      <w:pPr>
        <w:spacing w:after="0" w:line="240" w:lineRule="auto"/>
      </w:pPr>
      <w:r>
        <w:separator/>
      </w:r>
    </w:p>
  </w:footnote>
  <w:foot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B36A7"/>
    <w:rsid w:val="001F282B"/>
    <w:rsid w:val="002868A3"/>
    <w:rsid w:val="002C3C7B"/>
    <w:rsid w:val="00351FED"/>
    <w:rsid w:val="003747E9"/>
    <w:rsid w:val="003A1043"/>
    <w:rsid w:val="00404193"/>
    <w:rsid w:val="00471A76"/>
    <w:rsid w:val="0050647F"/>
    <w:rsid w:val="005203CB"/>
    <w:rsid w:val="0065742C"/>
    <w:rsid w:val="006B6404"/>
    <w:rsid w:val="00730DAE"/>
    <w:rsid w:val="008D2FCB"/>
    <w:rsid w:val="008F09CC"/>
    <w:rsid w:val="00931268"/>
    <w:rsid w:val="00991E50"/>
    <w:rsid w:val="009A540C"/>
    <w:rsid w:val="009F3D5B"/>
    <w:rsid w:val="00A0615A"/>
    <w:rsid w:val="00A33AC0"/>
    <w:rsid w:val="00AE353E"/>
    <w:rsid w:val="00C409FD"/>
    <w:rsid w:val="00C53920"/>
    <w:rsid w:val="00D3190B"/>
    <w:rsid w:val="00D322EA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3C55-D437-4D51-B693-CD276A57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Quésia Beatris De Abreu</cp:lastModifiedBy>
  <cp:revision>10</cp:revision>
  <cp:lastPrinted>2015-02-09T17:36:00Z</cp:lastPrinted>
  <dcterms:created xsi:type="dcterms:W3CDTF">2016-06-23T19:46:00Z</dcterms:created>
  <dcterms:modified xsi:type="dcterms:W3CDTF">2016-06-28T16:58:00Z</dcterms:modified>
</cp:coreProperties>
</file>