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2" w:rsidRDefault="00DF43A2" w:rsidP="00DF43A2">
      <w:pPr>
        <w:spacing w:after="0" w:line="360" w:lineRule="auto"/>
        <w:jc w:val="both"/>
        <w:rPr>
          <w:lang w:val="pt-BR"/>
        </w:rPr>
      </w:pPr>
      <w:r w:rsidRPr="00FA621D">
        <w:rPr>
          <w:lang w:val="pt-BR"/>
        </w:rPr>
        <w:t>Biot</w:t>
      </w:r>
      <w:r>
        <w:rPr>
          <w:lang w:val="pt-BR"/>
        </w:rPr>
        <w:t>ério – Universidade Feevale</w:t>
      </w:r>
    </w:p>
    <w:p w:rsidR="00DF43A2" w:rsidRDefault="00DF43A2" w:rsidP="00DF43A2">
      <w:pPr>
        <w:spacing w:after="0" w:line="480" w:lineRule="auto"/>
        <w:jc w:val="both"/>
        <w:rPr>
          <w:b w:val="0"/>
          <w:lang w:val="pt-BR"/>
        </w:rPr>
      </w:pPr>
      <w:r>
        <w:rPr>
          <w:b w:val="0"/>
          <w:lang w:val="pt-BR"/>
        </w:rPr>
        <w:t>Responsável Técnico: Veterinária</w:t>
      </w:r>
      <w:r w:rsidRPr="00DF43A2">
        <w:rPr>
          <w:b w:val="0"/>
          <w:lang w:val="pt-BR"/>
        </w:rPr>
        <w:t xml:space="preserve"> Prof</w:t>
      </w:r>
      <w:r>
        <w:rPr>
          <w:b w:val="0"/>
          <w:lang w:val="pt-BR"/>
        </w:rPr>
        <w:t xml:space="preserve">. </w:t>
      </w:r>
      <w:r w:rsidRPr="00DF43A2">
        <w:rPr>
          <w:b w:val="0"/>
          <w:lang w:val="pt-BR"/>
        </w:rPr>
        <w:t>Dra. Andréia Henzel</w:t>
      </w:r>
      <w:r w:rsidR="00C379B1">
        <w:rPr>
          <w:b w:val="0"/>
          <w:lang w:val="pt-BR"/>
        </w:rPr>
        <w:t xml:space="preserve"> </w:t>
      </w:r>
    </w:p>
    <w:p w:rsidR="00DF43A2" w:rsidRDefault="00DF43A2" w:rsidP="00DF43A2">
      <w:pPr>
        <w:spacing w:after="0" w:line="360" w:lineRule="auto"/>
        <w:jc w:val="center"/>
        <w:rPr>
          <w:lang w:val="pt-BR"/>
        </w:rPr>
      </w:pPr>
    </w:p>
    <w:p w:rsidR="00DF43A2" w:rsidRDefault="00DF43A2" w:rsidP="00DF43A2">
      <w:pPr>
        <w:spacing w:after="0" w:line="360" w:lineRule="auto"/>
        <w:jc w:val="center"/>
        <w:rPr>
          <w:lang w:val="pt-BR"/>
        </w:rPr>
      </w:pPr>
      <w:r>
        <w:rPr>
          <w:lang w:val="pt-BR"/>
        </w:rPr>
        <w:t>FORMULÁRIO PARA</w:t>
      </w:r>
      <w:r w:rsidRPr="00FA621D">
        <w:rPr>
          <w:lang w:val="pt-BR"/>
        </w:rPr>
        <w:t xml:space="preserve"> SOLICITAÇÃO DE </w:t>
      </w:r>
      <w:r w:rsidR="0075575D">
        <w:rPr>
          <w:lang w:val="pt-BR"/>
        </w:rPr>
        <w:t xml:space="preserve">USO DE </w:t>
      </w:r>
      <w:r w:rsidRPr="00FA621D">
        <w:rPr>
          <w:lang w:val="pt-BR"/>
        </w:rPr>
        <w:t>ANIMAIS</w:t>
      </w:r>
    </w:p>
    <w:p w:rsidR="00DF43A2" w:rsidRPr="00FA621D" w:rsidRDefault="00DF43A2" w:rsidP="00DF43A2">
      <w:pPr>
        <w:spacing w:after="0" w:line="360" w:lineRule="auto"/>
        <w:jc w:val="center"/>
        <w:rPr>
          <w:lang w:val="pt-BR"/>
        </w:rPr>
      </w:pP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hanging="436"/>
        <w:jc w:val="both"/>
        <w:rPr>
          <w:b w:val="0"/>
          <w:lang w:val="pt-BR"/>
        </w:rPr>
      </w:pPr>
      <w:r w:rsidRPr="00FA621D">
        <w:rPr>
          <w:b w:val="0"/>
          <w:lang w:val="pt-BR"/>
        </w:rPr>
        <w:t xml:space="preserve">Nome </w:t>
      </w:r>
      <w:r w:rsidR="00B9494C">
        <w:rPr>
          <w:b w:val="0"/>
          <w:lang w:val="pt-BR"/>
        </w:rPr>
        <w:t xml:space="preserve">Social </w:t>
      </w:r>
      <w:r w:rsidRPr="00FA621D">
        <w:rPr>
          <w:b w:val="0"/>
          <w:lang w:val="pt-BR"/>
        </w:rPr>
        <w:t>do professor responsável pelo projeto</w:t>
      </w:r>
      <w:r>
        <w:rPr>
          <w:b w:val="0"/>
          <w:lang w:val="pt-BR"/>
        </w:rPr>
        <w:t xml:space="preserve"> (com matrícula):</w:t>
      </w:r>
    </w:p>
    <w:p w:rsidR="00DF43A2" w:rsidRPr="00FA621D" w:rsidRDefault="00DF43A2" w:rsidP="00DF43A2">
      <w:pPr>
        <w:pStyle w:val="PargrafodaLista"/>
        <w:spacing w:after="0" w:line="360" w:lineRule="auto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 w:rsidRPr="00A26D45">
        <w:rPr>
          <w:b w:val="0"/>
          <w:lang w:val="pt-BR"/>
        </w:rPr>
        <w:t xml:space="preserve">Número do protocolo de aprovação pelo CEUA: </w:t>
      </w:r>
    </w:p>
    <w:p w:rsidR="00DF43A2" w:rsidRPr="00DF43A2" w:rsidRDefault="00DF43A2" w:rsidP="00DF43A2">
      <w:pPr>
        <w:spacing w:after="0" w:line="360" w:lineRule="auto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proofErr w:type="gramStart"/>
      <w:r>
        <w:rPr>
          <w:b w:val="0"/>
          <w:lang w:val="pt-BR"/>
        </w:rPr>
        <w:t>Animais:</w:t>
      </w:r>
      <w:r>
        <w:rPr>
          <w:b w:val="0"/>
          <w:lang w:val="pt-BR"/>
        </w:rPr>
        <w:tab/>
      </w:r>
      <w:proofErr w:type="gramEnd"/>
      <w:r>
        <w:rPr>
          <w:b w:val="0"/>
          <w:lang w:val="pt-BR"/>
        </w:rPr>
        <w:tab/>
        <w:t xml:space="preserve">  Ratos (  )                  </w:t>
      </w:r>
      <w:r w:rsidRPr="00FA621D">
        <w:rPr>
          <w:b w:val="0"/>
          <w:lang w:val="pt-BR"/>
        </w:rPr>
        <w:t>Camundongos</w:t>
      </w:r>
      <w:r>
        <w:rPr>
          <w:b w:val="0"/>
          <w:lang w:val="pt-BR"/>
        </w:rPr>
        <w:t xml:space="preserve"> (  </w:t>
      </w:r>
      <w:r w:rsidRPr="00FA621D">
        <w:rPr>
          <w:b w:val="0"/>
          <w:lang w:val="pt-BR"/>
        </w:rPr>
        <w:t>)</w:t>
      </w:r>
    </w:p>
    <w:p w:rsidR="00DF43A2" w:rsidRP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Quantidade de animais:</w:t>
      </w:r>
    </w:p>
    <w:p w:rsidR="00DF43A2" w:rsidRPr="00DF43A2" w:rsidRDefault="00DF43A2" w:rsidP="00B7002A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 w:rsidRPr="00DF43A2">
        <w:rPr>
          <w:b w:val="0"/>
          <w:lang w:val="pt-BR"/>
        </w:rPr>
        <w:t xml:space="preserve">Sexo: </w:t>
      </w:r>
      <w:r w:rsidRPr="00DF43A2">
        <w:rPr>
          <w:b w:val="0"/>
          <w:lang w:val="pt-BR"/>
        </w:rPr>
        <w:tab/>
      </w:r>
      <w:r>
        <w:rPr>
          <w:b w:val="0"/>
          <w:lang w:val="pt-BR"/>
        </w:rPr>
        <w:tab/>
      </w:r>
      <w:proofErr w:type="gramStart"/>
      <w:r>
        <w:rPr>
          <w:b w:val="0"/>
          <w:lang w:val="pt-BR"/>
        </w:rPr>
        <w:tab/>
        <w:t xml:space="preserve">  Fêmea</w:t>
      </w:r>
      <w:proofErr w:type="gramEnd"/>
      <w:r>
        <w:rPr>
          <w:b w:val="0"/>
          <w:lang w:val="pt-BR"/>
        </w:rPr>
        <w:t xml:space="preserve"> (  )                 </w:t>
      </w:r>
      <w:r w:rsidRPr="00DF43A2">
        <w:rPr>
          <w:b w:val="0"/>
          <w:lang w:val="pt-BR"/>
        </w:rPr>
        <w:t xml:space="preserve"> Macho  (  )</w:t>
      </w: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Idade dos animais:</w:t>
      </w: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Periodicidade da solicitação:</w:t>
      </w: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Data de início do experimento:</w:t>
      </w: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Data provável do término do experimento:</w:t>
      </w: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709" w:hanging="425"/>
        <w:jc w:val="both"/>
        <w:rPr>
          <w:b w:val="0"/>
          <w:lang w:val="pt-BR"/>
        </w:rPr>
      </w:pPr>
      <w:r>
        <w:rPr>
          <w:b w:val="0"/>
          <w:lang w:val="pt-BR"/>
        </w:rPr>
        <w:t>Nome e número de matrícula dos alunos/bolsistas que terão acesso ao biotério durante o experimento.</w:t>
      </w:r>
    </w:p>
    <w:p w:rsidR="00DF43A2" w:rsidRDefault="00DF43A2" w:rsidP="00DF43A2">
      <w:pPr>
        <w:pStyle w:val="PargrafodaLista"/>
        <w:spacing w:after="0" w:line="360" w:lineRule="auto"/>
        <w:ind w:left="284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spacing w:after="0" w:line="360" w:lineRule="auto"/>
        <w:ind w:left="284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numPr>
          <w:ilvl w:val="0"/>
          <w:numId w:val="1"/>
        </w:numPr>
        <w:spacing w:after="0" w:line="360" w:lineRule="auto"/>
        <w:ind w:left="0" w:firstLine="284"/>
        <w:jc w:val="both"/>
        <w:rPr>
          <w:b w:val="0"/>
          <w:lang w:val="pt-BR"/>
        </w:rPr>
      </w:pPr>
      <w:r>
        <w:rPr>
          <w:b w:val="0"/>
          <w:lang w:val="pt-BR"/>
        </w:rPr>
        <w:t>Observações:</w:t>
      </w:r>
    </w:p>
    <w:p w:rsidR="00DF43A2" w:rsidRPr="00DF43A2" w:rsidRDefault="00DF43A2" w:rsidP="00DF43A2">
      <w:pPr>
        <w:spacing w:after="0" w:line="360" w:lineRule="auto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spacing w:after="0" w:line="360" w:lineRule="auto"/>
        <w:ind w:left="284"/>
        <w:jc w:val="both"/>
        <w:rPr>
          <w:b w:val="0"/>
          <w:lang w:val="pt-BR"/>
        </w:rPr>
      </w:pPr>
    </w:p>
    <w:p w:rsidR="00DF43A2" w:rsidRDefault="00DF43A2" w:rsidP="00DF43A2">
      <w:pPr>
        <w:pStyle w:val="PargrafodaLista"/>
        <w:spacing w:after="0" w:line="360" w:lineRule="auto"/>
        <w:ind w:left="284"/>
        <w:jc w:val="both"/>
        <w:rPr>
          <w:b w:val="0"/>
          <w:lang w:val="pt-BR"/>
        </w:rPr>
      </w:pPr>
    </w:p>
    <w:p w:rsidR="00C379B1" w:rsidRDefault="00C379B1" w:rsidP="00C379B1"/>
    <w:p w:rsidR="00C379B1" w:rsidRDefault="00C379B1" w:rsidP="00C379B1"/>
    <w:p w:rsidR="00C379B1" w:rsidRPr="00C379B1" w:rsidRDefault="00C379B1" w:rsidP="00C379B1">
      <w:pPr>
        <w:rPr>
          <w:b w:val="0"/>
        </w:rPr>
      </w:pPr>
      <w:r w:rsidRPr="00C379B1">
        <w:rPr>
          <w:b w:val="0"/>
        </w:rPr>
        <w:t xml:space="preserve">Nome </w:t>
      </w:r>
      <w:r w:rsidR="00B167D8">
        <w:rPr>
          <w:b w:val="0"/>
        </w:rPr>
        <w:t xml:space="preserve">Social do </w:t>
      </w:r>
      <w:proofErr w:type="spellStart"/>
      <w:r w:rsidR="00B167D8">
        <w:rPr>
          <w:b w:val="0"/>
        </w:rPr>
        <w:t>S</w:t>
      </w:r>
      <w:r w:rsidRPr="00C379B1">
        <w:rPr>
          <w:b w:val="0"/>
        </w:rPr>
        <w:t>oli</w:t>
      </w:r>
      <w:bookmarkStart w:id="0" w:name="_GoBack"/>
      <w:bookmarkEnd w:id="0"/>
      <w:r w:rsidRPr="00C379B1">
        <w:rPr>
          <w:b w:val="0"/>
        </w:rPr>
        <w:t>citante</w:t>
      </w:r>
      <w:proofErr w:type="spellEnd"/>
      <w:r w:rsidRPr="00C379B1">
        <w:rPr>
          <w:b w:val="0"/>
        </w:rPr>
        <w:t xml:space="preserve">: </w:t>
      </w:r>
    </w:p>
    <w:p w:rsidR="00C379B1" w:rsidRPr="00C379B1" w:rsidRDefault="00C379B1" w:rsidP="00C379B1">
      <w:pPr>
        <w:rPr>
          <w:b w:val="0"/>
        </w:rPr>
      </w:pPr>
      <w:proofErr w:type="spellStart"/>
      <w:r w:rsidRPr="00C379B1">
        <w:rPr>
          <w:b w:val="0"/>
        </w:rPr>
        <w:t>Assinatura</w:t>
      </w:r>
      <w:proofErr w:type="spellEnd"/>
      <w:r w:rsidRPr="00C379B1">
        <w:rPr>
          <w:b w:val="0"/>
        </w:rPr>
        <w:t>:</w:t>
      </w:r>
    </w:p>
    <w:p w:rsidR="00C409FD" w:rsidRPr="00C379B1" w:rsidRDefault="00C379B1" w:rsidP="00C379B1">
      <w:pPr>
        <w:rPr>
          <w:b w:val="0"/>
        </w:rPr>
      </w:pPr>
      <w:r w:rsidRPr="00C379B1">
        <w:rPr>
          <w:b w:val="0"/>
        </w:rPr>
        <w:t>Novo Hamburgo __ de __</w:t>
      </w:r>
      <w:r w:rsidR="00BD01BA">
        <w:rPr>
          <w:b w:val="0"/>
        </w:rPr>
        <w:t>_________</w:t>
      </w:r>
      <w:r w:rsidRPr="00C379B1">
        <w:rPr>
          <w:b w:val="0"/>
        </w:rPr>
        <w:t>____ 20</w:t>
      </w:r>
      <w:r w:rsidR="00BD01BA">
        <w:rPr>
          <w:b w:val="0"/>
        </w:rPr>
        <w:t>__</w:t>
      </w:r>
    </w:p>
    <w:sectPr w:rsidR="00C409FD" w:rsidRPr="00C379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65" w:rsidRDefault="00070D65" w:rsidP="006B6404">
      <w:pPr>
        <w:spacing w:after="0" w:line="240" w:lineRule="auto"/>
      </w:pPr>
      <w:r>
        <w:separator/>
      </w:r>
    </w:p>
  </w:endnote>
  <w:endnote w:type="continuationSeparator" w:id="0">
    <w:p w:rsidR="00070D65" w:rsidRDefault="00070D65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65" w:rsidRDefault="00070D65" w:rsidP="006B6404">
      <w:pPr>
        <w:spacing w:after="0" w:line="240" w:lineRule="auto"/>
      </w:pPr>
      <w:r>
        <w:separator/>
      </w:r>
    </w:p>
  </w:footnote>
  <w:footnote w:type="continuationSeparator" w:id="0">
    <w:p w:rsidR="00070D65" w:rsidRDefault="00070D65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5A95"/>
    <w:multiLevelType w:val="hybridMultilevel"/>
    <w:tmpl w:val="25B4AF08"/>
    <w:lvl w:ilvl="0" w:tplc="61C8D4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0D65"/>
    <w:rsid w:val="00150017"/>
    <w:rsid w:val="00404193"/>
    <w:rsid w:val="00500278"/>
    <w:rsid w:val="00522985"/>
    <w:rsid w:val="0065742C"/>
    <w:rsid w:val="006B6404"/>
    <w:rsid w:val="0075575D"/>
    <w:rsid w:val="00A53A36"/>
    <w:rsid w:val="00AF3996"/>
    <w:rsid w:val="00B167D8"/>
    <w:rsid w:val="00B9494C"/>
    <w:rsid w:val="00BD01BA"/>
    <w:rsid w:val="00C379B1"/>
    <w:rsid w:val="00C409FD"/>
    <w:rsid w:val="00D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023AF-3F74-4648-94C1-9E1FD79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A2"/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43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4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43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43A2"/>
    <w:rPr>
      <w:rFonts w:ascii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F1B2-EE3C-4B10-8AD8-9095D16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Bruna Caroline Kuhn</cp:lastModifiedBy>
  <cp:revision>7</cp:revision>
  <cp:lastPrinted>2015-02-09T17:36:00Z</cp:lastPrinted>
  <dcterms:created xsi:type="dcterms:W3CDTF">2016-05-31T20:49:00Z</dcterms:created>
  <dcterms:modified xsi:type="dcterms:W3CDTF">2018-01-22T17:02:00Z</dcterms:modified>
</cp:coreProperties>
</file>