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C69" w:rsidRPr="00726A5A" w:rsidRDefault="008A4C69" w:rsidP="006A3208">
      <w:bookmarkStart w:id="0" w:name="_GoBack"/>
      <w:bookmarkEnd w:id="0"/>
    </w:p>
    <w:sectPr w:rsidR="008A4C69" w:rsidRPr="00726A5A" w:rsidSect="00851BA8">
      <w:headerReference w:type="default" r:id="rId7"/>
      <w:footerReference w:type="default" r:id="rId8"/>
      <w:pgSz w:w="16838" w:h="11906" w:orient="landscape"/>
      <w:pgMar w:top="1701" w:right="1417" w:bottom="1701" w:left="1417" w:header="822" w:footer="8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54F" w:rsidRDefault="008B154F" w:rsidP="006B6404">
      <w:pPr>
        <w:spacing w:after="0" w:line="240" w:lineRule="auto"/>
      </w:pPr>
      <w:r>
        <w:separator/>
      </w:r>
    </w:p>
  </w:endnote>
  <w:endnote w:type="continuationSeparator" w:id="0">
    <w:p w:rsidR="008B154F" w:rsidRDefault="008B154F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04" w:rsidRDefault="00B36A9C" w:rsidP="00CC0132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-954405</wp:posOffset>
          </wp:positionH>
          <wp:positionV relativeFrom="paragraph">
            <wp:posOffset>-33817</wp:posOffset>
          </wp:positionV>
          <wp:extent cx="10800000" cy="371722"/>
          <wp:effectExtent l="0" t="0" r="190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Timbrada20_Footer_Paisag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0" cy="371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7E4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261620</wp:posOffset>
          </wp:positionH>
          <wp:positionV relativeFrom="page">
            <wp:posOffset>9655810</wp:posOffset>
          </wp:positionV>
          <wp:extent cx="5010150" cy="574040"/>
          <wp:effectExtent l="0" t="0" r="0" b="0"/>
          <wp:wrapTopAndBottom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LHA_TIMBRADA_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0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54F" w:rsidRDefault="008B154F" w:rsidP="006B6404">
      <w:pPr>
        <w:spacing w:after="0" w:line="240" w:lineRule="auto"/>
      </w:pPr>
      <w:r>
        <w:separator/>
      </w:r>
    </w:p>
  </w:footnote>
  <w:footnote w:type="continuationSeparator" w:id="0">
    <w:p w:rsidR="008B154F" w:rsidRDefault="008B154F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9FD" w:rsidRDefault="00851BA8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-55880</wp:posOffset>
          </wp:positionH>
          <wp:positionV relativeFrom="paragraph">
            <wp:posOffset>-561178</wp:posOffset>
          </wp:positionV>
          <wp:extent cx="10800000" cy="1092802"/>
          <wp:effectExtent l="0" t="0" r="1905" b="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FolhaTimbrada20_Header_Paisag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0" cy="1092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11EDD"/>
    <w:rsid w:val="00021311"/>
    <w:rsid w:val="000C4067"/>
    <w:rsid w:val="001158BE"/>
    <w:rsid w:val="00150017"/>
    <w:rsid w:val="001D1A6D"/>
    <w:rsid w:val="003E70FE"/>
    <w:rsid w:val="00404193"/>
    <w:rsid w:val="0065742C"/>
    <w:rsid w:val="006A3208"/>
    <w:rsid w:val="006B6404"/>
    <w:rsid w:val="00726A5A"/>
    <w:rsid w:val="00800FD2"/>
    <w:rsid w:val="00851BA8"/>
    <w:rsid w:val="008A4C69"/>
    <w:rsid w:val="008B154F"/>
    <w:rsid w:val="00AD2C54"/>
    <w:rsid w:val="00B36A9C"/>
    <w:rsid w:val="00B92EF3"/>
    <w:rsid w:val="00C409FD"/>
    <w:rsid w:val="00CC0132"/>
    <w:rsid w:val="00CE67E4"/>
    <w:rsid w:val="00D66FB7"/>
    <w:rsid w:val="00E24098"/>
    <w:rsid w:val="00E9604D"/>
    <w:rsid w:val="00F32A34"/>
    <w:rsid w:val="00F6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C013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C013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C01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8DEE7-C01B-4D35-9B12-072BEDA4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Janaina Artuzo Da Silva</cp:lastModifiedBy>
  <cp:revision>5</cp:revision>
  <cp:lastPrinted>2019-11-19T14:26:00Z</cp:lastPrinted>
  <dcterms:created xsi:type="dcterms:W3CDTF">2020-06-23T13:02:00Z</dcterms:created>
  <dcterms:modified xsi:type="dcterms:W3CDTF">2020-06-23T13:43:00Z</dcterms:modified>
</cp:coreProperties>
</file>