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85" w:rsidRPr="00211985" w:rsidRDefault="00F43385" w:rsidP="00F43385">
      <w:pPr>
        <w:pStyle w:val="Cabealh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211985">
        <w:rPr>
          <w:rFonts w:ascii="Arial" w:hAnsi="Arial" w:cs="Arial"/>
          <w:b/>
          <w:sz w:val="20"/>
          <w:szCs w:val="20"/>
        </w:rPr>
        <w:t xml:space="preserve">Formulário para disponibilização de Dissertações e Teses dos Programas de Pós-graduação </w:t>
      </w:r>
      <w:r w:rsidRPr="00211985">
        <w:rPr>
          <w:rFonts w:ascii="Arial" w:hAnsi="Arial" w:cs="Arial"/>
          <w:b/>
          <w:i/>
          <w:sz w:val="20"/>
          <w:szCs w:val="20"/>
        </w:rPr>
        <w:t>stricto sensu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1985">
        <w:rPr>
          <w:rFonts w:ascii="Arial" w:hAnsi="Arial" w:cs="Arial"/>
          <w:b/>
          <w:sz w:val="20"/>
          <w:szCs w:val="20"/>
        </w:rPr>
        <w:t>para livre acesso na</w:t>
      </w:r>
      <w:r w:rsidRPr="00211985">
        <w:rPr>
          <w:rFonts w:ascii="Arial" w:hAnsi="Arial" w:cs="Arial"/>
          <w:b/>
          <w:bCs/>
          <w:sz w:val="20"/>
          <w:szCs w:val="20"/>
        </w:rPr>
        <w:t xml:space="preserve"> Internet.</w:t>
      </w:r>
    </w:p>
    <w:p w:rsidR="00F43385" w:rsidRPr="00211985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211985" w:rsidRDefault="00F43385" w:rsidP="00F43385">
      <w:pPr>
        <w:pStyle w:val="Ttulo"/>
        <w:rPr>
          <w:rFonts w:cs="Arial"/>
        </w:rPr>
      </w:pPr>
      <w:r w:rsidRPr="00211985">
        <w:rPr>
          <w:rFonts w:cs="Arial"/>
        </w:rPr>
        <w:t>TERMO DE CONSENTIMENTO</w:t>
      </w:r>
    </w:p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Nome do autor: </w:t>
      </w: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  <w:r w:rsidRPr="000D3421">
        <w:rPr>
          <w:rFonts w:ascii="Arial" w:hAnsi="Arial" w:cs="Arial"/>
        </w:rPr>
        <w:t>Matrícula:</w:t>
      </w: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Telefone: </w:t>
      </w: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E-mail: </w:t>
      </w:r>
    </w:p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</w:p>
    <w:tbl>
      <w:tblPr>
        <w:tblW w:w="9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3942"/>
        <w:gridCol w:w="284"/>
        <w:gridCol w:w="2578"/>
        <w:gridCol w:w="284"/>
        <w:gridCol w:w="1647"/>
      </w:tblGrid>
      <w:tr w:rsidR="00F43385" w:rsidRPr="000D3421" w:rsidTr="00FB396A">
        <w:trPr>
          <w:trHeight w:val="296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5" w:rsidRPr="000D3421" w:rsidRDefault="00F43385" w:rsidP="00FB396A">
            <w:pPr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  <w:tcBorders>
              <w:right w:val="single" w:sz="4" w:space="0" w:color="auto"/>
            </w:tcBorders>
          </w:tcPr>
          <w:p w:rsidR="00F43385" w:rsidRPr="000D3421" w:rsidRDefault="00F43385" w:rsidP="00FB396A">
            <w:pPr>
              <w:rPr>
                <w:rFonts w:ascii="Arial" w:hAnsi="Arial" w:cs="Arial"/>
                <w:b/>
              </w:rPr>
            </w:pPr>
            <w:r w:rsidRPr="000D3421">
              <w:rPr>
                <w:rFonts w:ascii="Arial" w:hAnsi="Arial" w:cs="Arial"/>
                <w:bCs/>
              </w:rPr>
              <w:t>Trabalho de Conclusão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5" w:rsidRPr="000D3421" w:rsidRDefault="00F43385" w:rsidP="00FB396A">
            <w:pPr>
              <w:ind w:left="-1452" w:firstLine="1452"/>
              <w:rPr>
                <w:rFonts w:ascii="Arial" w:hAnsi="Arial" w:cs="Arial"/>
                <w:bCs/>
              </w:rPr>
            </w:pPr>
            <w:r w:rsidRPr="000D342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F43385" w:rsidRPr="000D3421" w:rsidRDefault="00F43385" w:rsidP="00FB396A">
            <w:pPr>
              <w:rPr>
                <w:rFonts w:ascii="Arial" w:hAnsi="Arial" w:cs="Arial"/>
                <w:bCs/>
              </w:rPr>
            </w:pPr>
            <w:r w:rsidRPr="000D3421">
              <w:rPr>
                <w:rFonts w:ascii="Arial" w:hAnsi="Arial" w:cs="Arial"/>
                <w:bCs/>
              </w:rPr>
              <w:t>Dissertação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5" w:rsidRPr="000D3421" w:rsidRDefault="00F43385" w:rsidP="00FB39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F43385" w:rsidRPr="000D3421" w:rsidRDefault="00F43385" w:rsidP="00FB396A">
            <w:pPr>
              <w:rPr>
                <w:rFonts w:ascii="Arial" w:hAnsi="Arial" w:cs="Arial"/>
                <w:bCs/>
              </w:rPr>
            </w:pPr>
            <w:r w:rsidRPr="000D3421">
              <w:rPr>
                <w:rFonts w:ascii="Arial" w:hAnsi="Arial" w:cs="Arial"/>
                <w:bCs/>
              </w:rPr>
              <w:t xml:space="preserve"> Tese</w:t>
            </w:r>
          </w:p>
        </w:tc>
      </w:tr>
    </w:tbl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  <w:r w:rsidRPr="000D3421">
        <w:rPr>
          <w:rFonts w:ascii="Arial" w:hAnsi="Arial" w:cs="Arial"/>
        </w:rPr>
        <w:t>Nome do curso/programa:</w:t>
      </w: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Título (em português): </w:t>
      </w: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  <w:r w:rsidRPr="000D3421">
        <w:rPr>
          <w:rFonts w:ascii="Arial" w:hAnsi="Arial" w:cs="Arial"/>
        </w:rPr>
        <w:t>Título (em inglês):</w:t>
      </w: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Orientador: </w:t>
      </w: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  <w:proofErr w:type="spellStart"/>
      <w:r w:rsidRPr="000D3421">
        <w:rPr>
          <w:rFonts w:ascii="Arial" w:hAnsi="Arial" w:cs="Arial"/>
        </w:rPr>
        <w:t>Co-orientador</w:t>
      </w:r>
      <w:proofErr w:type="spellEnd"/>
      <w:r w:rsidRPr="000D3421">
        <w:rPr>
          <w:rFonts w:ascii="Arial" w:hAnsi="Arial" w:cs="Arial"/>
        </w:rPr>
        <w:t xml:space="preserve">: </w:t>
      </w:r>
    </w:p>
    <w:p w:rsidR="00F43385" w:rsidRPr="000D3421" w:rsidRDefault="00F43385" w:rsidP="00F43385">
      <w:pPr>
        <w:tabs>
          <w:tab w:val="left" w:pos="2930"/>
        </w:tabs>
        <w:jc w:val="both"/>
        <w:rPr>
          <w:rFonts w:ascii="Arial" w:hAnsi="Arial" w:cs="Arial"/>
        </w:rPr>
      </w:pPr>
    </w:p>
    <w:p w:rsidR="00F43385" w:rsidRPr="000D3421" w:rsidRDefault="00F43385" w:rsidP="00F43385">
      <w:pPr>
        <w:jc w:val="both"/>
        <w:rPr>
          <w:rFonts w:ascii="Arial" w:hAnsi="Arial" w:cs="Arial"/>
          <w:sz w:val="22"/>
          <w:szCs w:val="22"/>
        </w:rPr>
      </w:pPr>
    </w:p>
    <w:p w:rsidR="00F43385" w:rsidRPr="000D3421" w:rsidRDefault="00F43385" w:rsidP="00F43385">
      <w:pPr>
        <w:jc w:val="both"/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Autorizo a Feevale a disponibilizar gratuitamente e por prazo indeterminado a partir desta data, sem qualquer tipo de ressarcimento relativamente aos direitos autorais, o </w:t>
      </w:r>
      <w:r w:rsidRPr="000D3421">
        <w:rPr>
          <w:rFonts w:ascii="Arial" w:hAnsi="Arial" w:cs="Arial"/>
          <w:b/>
        </w:rPr>
        <w:t>texto integral</w:t>
      </w:r>
      <w:r w:rsidRPr="000D3421">
        <w:rPr>
          <w:rFonts w:ascii="Arial" w:hAnsi="Arial" w:cs="Arial"/>
        </w:rPr>
        <w:t xml:space="preserve"> da dissertação/tese de minha autoria, em formato PDF, para fins de leitura pela Internet, tanto no Site da Instituição, como no Catálogo On-line do Sistema de Bibliotecas e/ou ainda em quaisquer outros meios de natureza Institucional.</w:t>
      </w:r>
    </w:p>
    <w:p w:rsidR="00F43385" w:rsidRPr="000D3421" w:rsidRDefault="00F43385" w:rsidP="00F43385">
      <w:pPr>
        <w:ind w:left="708"/>
        <w:jc w:val="both"/>
        <w:rPr>
          <w:rFonts w:ascii="Arial" w:hAnsi="Arial" w:cs="Arial"/>
          <w:b/>
        </w:rPr>
      </w:pPr>
    </w:p>
    <w:p w:rsidR="00F43385" w:rsidRPr="000D3421" w:rsidRDefault="00F43385" w:rsidP="00F43385">
      <w:pPr>
        <w:ind w:left="708"/>
        <w:jc w:val="center"/>
        <w:rPr>
          <w:rFonts w:ascii="Arial" w:hAnsi="Arial" w:cs="Arial"/>
          <w:b/>
        </w:rPr>
      </w:pPr>
      <w:r w:rsidRPr="000D3421">
        <w:rPr>
          <w:rFonts w:ascii="Arial" w:hAnsi="Arial" w:cs="Arial"/>
          <w:b/>
        </w:rPr>
        <w:t xml:space="preserve">[   </w:t>
      </w:r>
      <w:proofErr w:type="gramStart"/>
      <w:r w:rsidRPr="000D3421">
        <w:rPr>
          <w:rFonts w:ascii="Arial" w:hAnsi="Arial" w:cs="Arial"/>
          <w:b/>
        </w:rPr>
        <w:t>] Sim</w:t>
      </w:r>
      <w:proofErr w:type="gramEnd"/>
      <w:r w:rsidRPr="000D3421">
        <w:rPr>
          <w:rFonts w:ascii="Arial" w:hAnsi="Arial" w:cs="Arial"/>
          <w:b/>
        </w:rPr>
        <w:t xml:space="preserve">                          [   ] Não</w:t>
      </w:r>
    </w:p>
    <w:p w:rsidR="00F43385" w:rsidRPr="000D3421" w:rsidRDefault="00F43385" w:rsidP="00F43385">
      <w:pPr>
        <w:jc w:val="both"/>
        <w:rPr>
          <w:rFonts w:ascii="Arial" w:hAnsi="Arial" w:cs="Arial"/>
        </w:rPr>
      </w:pPr>
    </w:p>
    <w:p w:rsidR="00F43385" w:rsidRPr="000D3421" w:rsidRDefault="00F43385" w:rsidP="00F43385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40"/>
        <w:gridCol w:w="840"/>
        <w:gridCol w:w="840"/>
      </w:tblGrid>
      <w:tr w:rsidR="00F43385" w:rsidRPr="000D3421" w:rsidTr="00FB396A">
        <w:tc>
          <w:tcPr>
            <w:tcW w:w="1990" w:type="dxa"/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  <w:r w:rsidRPr="000D3421">
              <w:rPr>
                <w:rFonts w:ascii="Arial" w:hAnsi="Arial" w:cs="Arial"/>
              </w:rPr>
              <w:t xml:space="preserve">Novo Hamburgo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  <w:r w:rsidRPr="000D3421">
              <w:rPr>
                <w:rFonts w:ascii="Arial" w:hAnsi="Arial" w:cs="Arial"/>
              </w:rPr>
              <w:t>/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43385" w:rsidRPr="000D3421" w:rsidRDefault="00F43385" w:rsidP="00FB396A">
            <w:pPr>
              <w:jc w:val="both"/>
              <w:rPr>
                <w:rFonts w:ascii="Arial" w:hAnsi="Arial" w:cs="Arial"/>
              </w:rPr>
            </w:pPr>
            <w:r w:rsidRPr="000D3421">
              <w:rPr>
                <w:rFonts w:ascii="Arial" w:hAnsi="Arial" w:cs="Arial"/>
              </w:rPr>
              <w:t>/</w:t>
            </w:r>
          </w:p>
        </w:tc>
      </w:tr>
    </w:tbl>
    <w:p w:rsidR="00F43385" w:rsidRPr="000D3421" w:rsidRDefault="00F43385" w:rsidP="00F43385">
      <w:pPr>
        <w:jc w:val="both"/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</w:p>
    <w:p w:rsidR="00F43385" w:rsidRPr="000D3421" w:rsidRDefault="00F43385" w:rsidP="00F43385">
      <w:pPr>
        <w:rPr>
          <w:rFonts w:ascii="Arial" w:hAnsi="Arial" w:cs="Arial"/>
        </w:rPr>
      </w:pPr>
      <w:r w:rsidRPr="000D3421">
        <w:rPr>
          <w:rFonts w:ascii="Arial" w:hAnsi="Arial" w:cs="Arial"/>
        </w:rPr>
        <w:t xml:space="preserve"> _________________________                                    ___________________        </w:t>
      </w:r>
    </w:p>
    <w:p w:rsidR="00F43385" w:rsidRPr="000D3421" w:rsidRDefault="00F43385" w:rsidP="00F43385">
      <w:pPr>
        <w:ind w:left="360"/>
      </w:pPr>
      <w:r w:rsidRPr="000D3421">
        <w:rPr>
          <w:rFonts w:ascii="Arial" w:hAnsi="Arial" w:cs="Arial"/>
        </w:rPr>
        <w:t xml:space="preserve">    Assinatura Aluno                                                   Assinatura Orientador</w:t>
      </w:r>
    </w:p>
    <w:p w:rsidR="008A4C69" w:rsidRPr="000D3421" w:rsidRDefault="008A4C69" w:rsidP="006A3208">
      <w:bookmarkStart w:id="0" w:name="_GoBack"/>
      <w:bookmarkEnd w:id="0"/>
    </w:p>
    <w:sectPr w:rsidR="008A4C69" w:rsidRPr="000D3421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38" w:rsidRDefault="001E3A38" w:rsidP="006B6404">
      <w:r>
        <w:separator/>
      </w:r>
    </w:p>
  </w:endnote>
  <w:endnote w:type="continuationSeparator" w:id="0">
    <w:p w:rsidR="001E3A38" w:rsidRDefault="001E3A38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E9604D" w:rsidP="0002131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38" w:rsidRDefault="001E3A38" w:rsidP="006B6404">
      <w:r>
        <w:separator/>
      </w:r>
    </w:p>
  </w:footnote>
  <w:footnote w:type="continuationSeparator" w:id="0">
    <w:p w:rsidR="001E3A38" w:rsidRDefault="001E3A38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BB31E1" wp14:editId="2D757355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21311"/>
    <w:rsid w:val="000D3421"/>
    <w:rsid w:val="00133D51"/>
    <w:rsid w:val="00150017"/>
    <w:rsid w:val="001E3A38"/>
    <w:rsid w:val="003E70FE"/>
    <w:rsid w:val="00404193"/>
    <w:rsid w:val="004F5215"/>
    <w:rsid w:val="005D5F3C"/>
    <w:rsid w:val="0065742C"/>
    <w:rsid w:val="006A3208"/>
    <w:rsid w:val="006B6404"/>
    <w:rsid w:val="008A4C69"/>
    <w:rsid w:val="009636C4"/>
    <w:rsid w:val="00AD2C54"/>
    <w:rsid w:val="00B92EF3"/>
    <w:rsid w:val="00C409FD"/>
    <w:rsid w:val="00D66FB7"/>
    <w:rsid w:val="00E9604D"/>
    <w:rsid w:val="00F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43385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F43385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78B7-2AEF-400F-91DD-A34C0CE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Patricia Valerim</cp:lastModifiedBy>
  <cp:revision>9</cp:revision>
  <cp:lastPrinted>2018-09-11T17:29:00Z</cp:lastPrinted>
  <dcterms:created xsi:type="dcterms:W3CDTF">2017-06-07T17:02:00Z</dcterms:created>
  <dcterms:modified xsi:type="dcterms:W3CDTF">2019-05-06T13:30:00Z</dcterms:modified>
</cp:coreProperties>
</file>