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9" w:rsidRPr="00B96FD9" w:rsidRDefault="00B96FD9" w:rsidP="00B96FD9">
      <w:pPr>
        <w:rPr>
          <w:sz w:val="24"/>
          <w:szCs w:val="24"/>
        </w:rPr>
      </w:pPr>
    </w:p>
    <w:p w:rsidR="00B96FD9" w:rsidRPr="00B96FD9" w:rsidRDefault="00B96FD9" w:rsidP="00B96FD9">
      <w:pPr>
        <w:jc w:val="center"/>
        <w:rPr>
          <w:rFonts w:ascii="Arial" w:hAnsi="Arial" w:cs="Arial"/>
          <w:b/>
          <w:sz w:val="24"/>
          <w:szCs w:val="24"/>
        </w:rPr>
      </w:pPr>
      <w:r w:rsidRPr="00B96FD9">
        <w:rPr>
          <w:rFonts w:ascii="Arial" w:hAnsi="Arial" w:cs="Arial"/>
          <w:b/>
          <w:sz w:val="24"/>
          <w:szCs w:val="24"/>
        </w:rPr>
        <w:t>ATESTADO</w:t>
      </w:r>
    </w:p>
    <w:p w:rsidR="00B96FD9" w:rsidRPr="00B96FD9" w:rsidRDefault="00B96FD9" w:rsidP="00B96FD9">
      <w:pPr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ab/>
      </w:r>
      <w:r w:rsidRPr="00B96FD9">
        <w:rPr>
          <w:rFonts w:ascii="Arial" w:hAnsi="Arial" w:cs="Arial"/>
          <w:sz w:val="24"/>
          <w:szCs w:val="24"/>
        </w:rPr>
        <w:tab/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>Atesto que 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 w:rsidR="00DD54B4">
        <w:rPr>
          <w:rFonts w:ascii="Arial" w:hAnsi="Arial" w:cs="Arial"/>
          <w:bCs/>
          <w:color w:val="000000"/>
          <w:sz w:val="24"/>
          <w:szCs w:val="24"/>
        </w:rPr>
        <w:t>Dissertação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DD54B4">
        <w:rPr>
          <w:rFonts w:ascii="Arial" w:hAnsi="Arial" w:cs="Arial"/>
          <w:bCs/>
          <w:color w:val="000000"/>
          <w:sz w:val="24"/>
          <w:szCs w:val="24"/>
        </w:rPr>
        <w:t>Mestrado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intitulada “________________________________________________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______________” do aluno(ª)  _________</w:t>
      </w:r>
      <w:bookmarkStart w:id="0" w:name="_GoBack"/>
      <w:bookmarkEnd w:id="0"/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________________ </w:t>
      </w:r>
      <w:r w:rsidR="00DD54B4">
        <w:rPr>
          <w:rFonts w:ascii="Arial" w:hAnsi="Arial" w:cs="Arial"/>
          <w:bCs/>
          <w:color w:val="000000"/>
          <w:sz w:val="24"/>
          <w:szCs w:val="24"/>
        </w:rPr>
        <w:t xml:space="preserve">do Mestrado Acadêmico em Virologia 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da Universidade </w:t>
      </w:r>
      <w:proofErr w:type="spellStart"/>
      <w:r w:rsidRPr="00B96FD9">
        <w:rPr>
          <w:rFonts w:ascii="Arial" w:hAnsi="Arial" w:cs="Arial"/>
          <w:bCs/>
          <w:color w:val="000000"/>
          <w:sz w:val="24"/>
          <w:szCs w:val="24"/>
        </w:rPr>
        <w:t>Feevale</w:t>
      </w:r>
      <w:proofErr w:type="spellEnd"/>
      <w:r w:rsidRPr="00B96FD9">
        <w:rPr>
          <w:rFonts w:ascii="Arial" w:hAnsi="Arial" w:cs="Arial"/>
          <w:bCs/>
          <w:color w:val="000000"/>
          <w:sz w:val="24"/>
          <w:szCs w:val="24"/>
        </w:rPr>
        <w:t>, realizada no dia _____de _____de 201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Assinatura do Presidente da Banca/Orientador</w:t>
      </w:r>
    </w:p>
    <w:sectPr w:rsidR="00B96FD9" w:rsidRPr="00B96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F1" w:rsidRDefault="009E0BF1" w:rsidP="006B6404">
      <w:pPr>
        <w:spacing w:after="0" w:line="240" w:lineRule="auto"/>
      </w:pPr>
      <w:r>
        <w:separator/>
      </w:r>
    </w:p>
  </w:endnote>
  <w:endnote w:type="continuationSeparator" w:id="0">
    <w:p w:rsidR="009E0BF1" w:rsidRDefault="009E0BF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F1" w:rsidRDefault="009E0BF1" w:rsidP="006B6404">
      <w:pPr>
        <w:spacing w:after="0" w:line="240" w:lineRule="auto"/>
      </w:pPr>
      <w:r>
        <w:separator/>
      </w:r>
    </w:p>
  </w:footnote>
  <w:footnote w:type="continuationSeparator" w:id="0">
    <w:p w:rsidR="009E0BF1" w:rsidRDefault="009E0BF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404193"/>
    <w:rsid w:val="00546ADE"/>
    <w:rsid w:val="0065742C"/>
    <w:rsid w:val="006B6404"/>
    <w:rsid w:val="009E0BF1"/>
    <w:rsid w:val="00A2523B"/>
    <w:rsid w:val="00A434F2"/>
    <w:rsid w:val="00B96FD9"/>
    <w:rsid w:val="00C409FD"/>
    <w:rsid w:val="00D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406D21-334A-43E9-934B-193CF4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13D8-941A-4782-B2F2-95CDE83E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Katiele Correa</cp:lastModifiedBy>
  <cp:revision>8</cp:revision>
  <cp:lastPrinted>2015-02-09T17:36:00Z</cp:lastPrinted>
  <dcterms:created xsi:type="dcterms:W3CDTF">2012-08-20T22:28:00Z</dcterms:created>
  <dcterms:modified xsi:type="dcterms:W3CDTF">2016-11-22T17:28:00Z</dcterms:modified>
</cp:coreProperties>
</file>