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80" w:rsidRPr="00686646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Novo Hamburgo, ___ de _____ </w:t>
      </w:r>
      <w:proofErr w:type="spellStart"/>
      <w:r w:rsidRPr="00686646">
        <w:rPr>
          <w:rFonts w:ascii="Arial" w:hAnsi="Arial" w:cs="Arial"/>
          <w:sz w:val="24"/>
          <w:szCs w:val="24"/>
        </w:rPr>
        <w:t>de</w:t>
      </w:r>
      <w:proofErr w:type="spellEnd"/>
      <w:r w:rsidRPr="00686646">
        <w:rPr>
          <w:rFonts w:ascii="Arial" w:hAnsi="Arial" w:cs="Arial"/>
          <w:sz w:val="24"/>
          <w:szCs w:val="24"/>
        </w:rPr>
        <w:t xml:space="preserve"> 201_.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À Comissão do </w:t>
      </w:r>
      <w:r w:rsidR="004205B8" w:rsidRPr="00686646">
        <w:rPr>
          <w:rFonts w:ascii="Arial" w:hAnsi="Arial" w:cs="Arial"/>
          <w:sz w:val="24"/>
          <w:szCs w:val="24"/>
        </w:rPr>
        <w:t>Mestrado Profissional em Tecnologia de Materiais e Processos Industriais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Universidade Feevale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Prezada Comissão: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Encaminho para apreciação da Comissão</w:t>
      </w:r>
      <w:r w:rsidR="00FD3F80" w:rsidRPr="00686646">
        <w:rPr>
          <w:rFonts w:ascii="Arial" w:hAnsi="Arial" w:cs="Arial"/>
          <w:sz w:val="24"/>
          <w:szCs w:val="24"/>
        </w:rPr>
        <w:t xml:space="preserve"> deste Curso, a versão final da Dissertação </w:t>
      </w:r>
      <w:r w:rsidRPr="00686646">
        <w:rPr>
          <w:rFonts w:ascii="Arial" w:hAnsi="Arial" w:cs="Arial"/>
          <w:sz w:val="24"/>
          <w:szCs w:val="24"/>
        </w:rPr>
        <w:t xml:space="preserve">de </w:t>
      </w:r>
      <w:r w:rsidR="00FD3F80" w:rsidRPr="00686646">
        <w:rPr>
          <w:rFonts w:ascii="Arial" w:hAnsi="Arial" w:cs="Arial"/>
          <w:sz w:val="24"/>
          <w:szCs w:val="24"/>
        </w:rPr>
        <w:t>Mestrado</w:t>
      </w:r>
      <w:r w:rsidRPr="006866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6646">
        <w:rPr>
          <w:rFonts w:ascii="Arial" w:hAnsi="Arial" w:cs="Arial"/>
          <w:sz w:val="24"/>
          <w:szCs w:val="24"/>
        </w:rPr>
        <w:t>do(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a) aluno(a) </w:t>
      </w:r>
      <w:r w:rsidR="00FD3F80" w:rsidRPr="00686646">
        <w:rPr>
          <w:rFonts w:ascii="Arial" w:hAnsi="Arial" w:cs="Arial"/>
          <w:sz w:val="24"/>
          <w:szCs w:val="24"/>
        </w:rPr>
        <w:t>____________________________________</w:t>
      </w:r>
      <w:r w:rsidRPr="00686646">
        <w:rPr>
          <w:rFonts w:ascii="Arial" w:hAnsi="Arial" w:cs="Arial"/>
          <w:sz w:val="24"/>
          <w:szCs w:val="24"/>
        </w:rPr>
        <w:t xml:space="preserve">, por mim orientado(a), com as devidas alterações sugeridas pela banca. 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Aproveito para responder os seguintes questionamentos:</w:t>
      </w:r>
    </w:p>
    <w:p w:rsid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A dissertação resulta da </w:t>
      </w:r>
      <w:proofErr w:type="spellStart"/>
      <w:r w:rsidRPr="00686646">
        <w:rPr>
          <w:rFonts w:ascii="Arial" w:hAnsi="Arial" w:cs="Arial"/>
          <w:sz w:val="24"/>
          <w:szCs w:val="24"/>
        </w:rPr>
        <w:t>indissociabilidade</w:t>
      </w:r>
      <w:proofErr w:type="spellEnd"/>
      <w:r w:rsidRPr="00686646">
        <w:rPr>
          <w:rFonts w:ascii="Arial" w:hAnsi="Arial" w:cs="Arial"/>
          <w:sz w:val="24"/>
          <w:szCs w:val="24"/>
        </w:rPr>
        <w:t xml:space="preserve"> com o ensino e a extensão? </w:t>
      </w:r>
    </w:p>
    <w:p w:rsid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(  )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Não (  ) Sim </w:t>
      </w:r>
    </w:p>
    <w:p w:rsid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Descreva de que forma se deu esta </w:t>
      </w:r>
      <w:proofErr w:type="spellStart"/>
      <w:r w:rsidRPr="00686646">
        <w:rPr>
          <w:rFonts w:ascii="Arial" w:hAnsi="Arial" w:cs="Arial"/>
          <w:sz w:val="24"/>
          <w:szCs w:val="24"/>
        </w:rPr>
        <w:t>indissociabilidade</w:t>
      </w:r>
      <w:proofErr w:type="spellEnd"/>
      <w:r w:rsidRPr="00686646">
        <w:rPr>
          <w:rFonts w:ascii="Arial" w:hAnsi="Arial" w:cs="Arial"/>
          <w:sz w:val="24"/>
          <w:szCs w:val="24"/>
        </w:rPr>
        <w:t>: ______</w:t>
      </w:r>
      <w:r w:rsidR="00686646">
        <w:rPr>
          <w:rFonts w:ascii="Arial" w:hAnsi="Arial" w:cs="Arial"/>
          <w:sz w:val="24"/>
          <w:szCs w:val="24"/>
        </w:rPr>
        <w:t>______________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___________________________________________________</w:t>
      </w:r>
      <w:r w:rsidR="00686646">
        <w:rPr>
          <w:rFonts w:ascii="Arial" w:hAnsi="Arial" w:cs="Arial"/>
          <w:sz w:val="24"/>
          <w:szCs w:val="24"/>
        </w:rPr>
        <w:t>____</w:t>
      </w:r>
      <w:r w:rsidRPr="00686646">
        <w:rPr>
          <w:rFonts w:ascii="Arial" w:hAnsi="Arial" w:cs="Arial"/>
          <w:sz w:val="24"/>
          <w:szCs w:val="24"/>
        </w:rPr>
        <w:t>________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A dissertação tem vínculo com algum projeto de extensão Institucional? 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(  )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Não (  ) Sim Qual?_____________________________________________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 xml:space="preserve">A dissertação possui alguma relação com alguma disciplina da Graduação ou da Pós-graduação? </w:t>
      </w:r>
    </w:p>
    <w:p w:rsidR="00313362" w:rsidRPr="00686646" w:rsidRDefault="00313362" w:rsidP="003133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(  )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Não (  ) Sim Qual?_____________________________________________</w:t>
      </w:r>
    </w:p>
    <w:p w:rsidR="00313362" w:rsidRPr="00686646" w:rsidRDefault="00313362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Sendo o que tinha para o momento, coloco-me à disposição para os esclarecimentos que se fizerem necessários.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Atenciosamente,</w:t>
      </w: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___________________________________</w:t>
      </w:r>
    </w:p>
    <w:p w:rsidR="00FD3F80" w:rsidRPr="00686646" w:rsidRDefault="00FD3F80" w:rsidP="00FD3F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86646">
        <w:rPr>
          <w:rFonts w:ascii="Arial" w:hAnsi="Arial" w:cs="Arial"/>
          <w:sz w:val="24"/>
          <w:szCs w:val="24"/>
        </w:rPr>
        <w:t>Prof.(</w:t>
      </w:r>
      <w:proofErr w:type="gramEnd"/>
      <w:r w:rsidRPr="00686646">
        <w:rPr>
          <w:rFonts w:ascii="Arial" w:hAnsi="Arial" w:cs="Arial"/>
          <w:sz w:val="24"/>
          <w:szCs w:val="24"/>
        </w:rPr>
        <w:t>ª) Dr.(ª) (nome e assinatura do orientador)</w:t>
      </w:r>
    </w:p>
    <w:p w:rsidR="00FD3F80" w:rsidRPr="00686646" w:rsidRDefault="00FD3F80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36" w:rsidRPr="00686646" w:rsidRDefault="00F47C36" w:rsidP="00F47C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___________________________________</w:t>
      </w:r>
    </w:p>
    <w:p w:rsidR="00F47C36" w:rsidRPr="00686646" w:rsidRDefault="00FD3F80" w:rsidP="00FD3F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6646">
        <w:rPr>
          <w:rFonts w:ascii="Arial" w:hAnsi="Arial" w:cs="Arial"/>
          <w:sz w:val="24"/>
          <w:szCs w:val="24"/>
        </w:rPr>
        <w:t>(</w:t>
      </w:r>
      <w:proofErr w:type="gramStart"/>
      <w:r w:rsidRPr="00686646">
        <w:rPr>
          <w:rFonts w:ascii="Arial" w:hAnsi="Arial" w:cs="Arial"/>
          <w:sz w:val="24"/>
          <w:szCs w:val="24"/>
        </w:rPr>
        <w:t>nome</w:t>
      </w:r>
      <w:proofErr w:type="gramEnd"/>
      <w:r w:rsidRPr="00686646">
        <w:rPr>
          <w:rFonts w:ascii="Arial" w:hAnsi="Arial" w:cs="Arial"/>
          <w:sz w:val="24"/>
          <w:szCs w:val="24"/>
        </w:rPr>
        <w:t xml:space="preserve"> e assinatura do aluno)</w:t>
      </w:r>
      <w:bookmarkStart w:id="0" w:name="_GoBack"/>
      <w:bookmarkEnd w:id="0"/>
    </w:p>
    <w:sectPr w:rsidR="00F47C36" w:rsidRPr="006866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align>center</wp:align>
          </wp:positionH>
          <wp:positionV relativeFrom="margin">
            <wp:posOffset>-1064714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313362"/>
    <w:rsid w:val="00404193"/>
    <w:rsid w:val="004205B8"/>
    <w:rsid w:val="0065742C"/>
    <w:rsid w:val="00686646"/>
    <w:rsid w:val="006B6404"/>
    <w:rsid w:val="00A97292"/>
    <w:rsid w:val="00C409FD"/>
    <w:rsid w:val="00F47C3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61F3-6328-4A7E-8A61-781C7EC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Katiele Correa</cp:lastModifiedBy>
  <cp:revision>7</cp:revision>
  <cp:lastPrinted>2015-02-09T17:36:00Z</cp:lastPrinted>
  <dcterms:created xsi:type="dcterms:W3CDTF">2016-05-17T16:50:00Z</dcterms:created>
  <dcterms:modified xsi:type="dcterms:W3CDTF">2016-06-28T17:50:00Z</dcterms:modified>
</cp:coreProperties>
</file>