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65482" w14:textId="2173F93B" w:rsidR="001525C0" w:rsidRDefault="000F735C" w:rsidP="001525C0">
      <w:pPr>
        <w:jc w:val="center"/>
        <w:rPr>
          <w:b/>
        </w:rPr>
      </w:pPr>
      <w:r w:rsidRPr="001525C0">
        <w:rPr>
          <w:b/>
        </w:rPr>
        <w:t xml:space="preserve">COMITÊ DE ÉTICA </w:t>
      </w:r>
      <w:r>
        <w:rPr>
          <w:b/>
        </w:rPr>
        <w:t>NO USO DE ANIMAIS – CEUA</w:t>
      </w:r>
      <w:r w:rsidRPr="001525C0">
        <w:rPr>
          <w:b/>
        </w:rPr>
        <w:t>/FEEVALE</w:t>
      </w:r>
    </w:p>
    <w:p w14:paraId="154C1A9C" w14:textId="2BC84A32" w:rsidR="000F735C" w:rsidRDefault="000F735C" w:rsidP="001525C0">
      <w:pPr>
        <w:jc w:val="center"/>
        <w:rPr>
          <w:b/>
        </w:rPr>
      </w:pPr>
      <w:r>
        <w:rPr>
          <w:b/>
        </w:rPr>
        <w:t>Relatório Final do Protocolo de Pesquisa</w:t>
      </w:r>
    </w:p>
    <w:p w14:paraId="08A668CB" w14:textId="77777777" w:rsidR="00040DFC" w:rsidRDefault="00040DFC" w:rsidP="001525C0">
      <w:pPr>
        <w:jc w:val="center"/>
        <w:rPr>
          <w:b/>
        </w:rPr>
      </w:pPr>
    </w:p>
    <w:tbl>
      <w:tblPr>
        <w:tblW w:w="9639" w:type="dxa"/>
        <w:tblInd w:w="-55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25C0" w:rsidRPr="0086398A" w14:paraId="1CC957BD" w14:textId="77777777" w:rsidTr="00346FBD">
        <w:trPr>
          <w:trHeight w:val="322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14:paraId="05154A20" w14:textId="3C8F3D39" w:rsidR="001525C0" w:rsidRPr="0086398A" w:rsidRDefault="001525C0" w:rsidP="004B26DD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86398A">
              <w:rPr>
                <w:rFonts w:ascii="Arial Narrow" w:hAnsi="Arial Narrow" w:cs="Arial Narrow"/>
                <w:b/>
                <w:bCs/>
                <w:iCs/>
              </w:rPr>
              <w:t>Da</w:t>
            </w:r>
            <w:r w:rsidR="004B26DD">
              <w:rPr>
                <w:rFonts w:ascii="Arial Narrow" w:hAnsi="Arial Narrow" w:cs="Arial Narrow"/>
                <w:b/>
                <w:bCs/>
                <w:iCs/>
              </w:rPr>
              <w:t>dos de Identificação do Estudo</w:t>
            </w:r>
          </w:p>
        </w:tc>
      </w:tr>
      <w:tr w:rsidR="001525C0" w:rsidRPr="0086398A" w14:paraId="15655719" w14:textId="77777777" w:rsidTr="003659CD">
        <w:trPr>
          <w:trHeight w:val="1818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337A448" w14:textId="77777777" w:rsidR="001525C0" w:rsidRPr="0086398A" w:rsidRDefault="00BC2DF3" w:rsidP="00046280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 do Protocolo de Pesquisa</w:t>
            </w:r>
            <w:r w:rsidR="001525C0">
              <w:rPr>
                <w:rFonts w:ascii="Arial Narrow" w:hAnsi="Arial Narrow" w:cs="Arial Narrow"/>
              </w:rPr>
              <w:t>:</w:t>
            </w:r>
          </w:p>
          <w:p w14:paraId="38A647F5" w14:textId="77777777" w:rsidR="001525C0" w:rsidRPr="0086398A" w:rsidRDefault="001525C0" w:rsidP="00046280">
            <w:pPr>
              <w:spacing w:line="240" w:lineRule="auto"/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 xml:space="preserve">Professor/Pesquisador Responsável: </w:t>
            </w:r>
          </w:p>
          <w:p w14:paraId="5E2347C3" w14:textId="77777777" w:rsidR="00BC2DF3" w:rsidRDefault="001525C0" w:rsidP="00046280">
            <w:pPr>
              <w:spacing w:line="240" w:lineRule="auto"/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Origem</w:t>
            </w:r>
            <w:r w:rsidR="00BC2DF3">
              <w:rPr>
                <w:rFonts w:ascii="Arial Narrow" w:hAnsi="Arial Narrow" w:cs="Arial Narrow"/>
              </w:rPr>
              <w:t>:</w:t>
            </w:r>
          </w:p>
          <w:p w14:paraId="0A84E1CE" w14:textId="77777777" w:rsidR="001525C0" w:rsidRDefault="00862E61" w:rsidP="00046280">
            <w:pPr>
              <w:spacing w:line="240" w:lineRule="auto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Pesquisa</w:t>
            </w:r>
            <w:r w:rsidR="001525C0">
              <w:rPr>
                <w:rFonts w:ascii="Arial Narrow" w:hAnsi="Arial Narrow" w:cs="Arial Narrow"/>
              </w:rPr>
              <w:t xml:space="preserve"> Institucional</w:t>
            </w:r>
          </w:p>
          <w:p w14:paraId="26D746C6" w14:textId="77777777" w:rsidR="00B25D69" w:rsidRDefault="00B25D69" w:rsidP="00B25D69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Graduação (TCC)</w:t>
            </w:r>
          </w:p>
          <w:p w14:paraId="2BC2D07B" w14:textId="77777777" w:rsidR="00B25D69" w:rsidRDefault="00B25D69" w:rsidP="00B25D69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Pós-graduação Lato Sensu</w:t>
            </w:r>
          </w:p>
          <w:p w14:paraId="6BC4BB26" w14:textId="77777777" w:rsidR="001525C0" w:rsidRDefault="00B25D69" w:rsidP="00B25D69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Pós-graduação Stricto Sensu (Dissertação, Tese)</w:t>
            </w:r>
          </w:p>
          <w:p w14:paraId="754C910B" w14:textId="77777777" w:rsidR="00B25D69" w:rsidRPr="00C23DE3" w:rsidRDefault="00B25D69" w:rsidP="00B25D69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Outro. Qual?</w:t>
            </w:r>
          </w:p>
        </w:tc>
      </w:tr>
    </w:tbl>
    <w:p w14:paraId="6BCB168C" w14:textId="77777777" w:rsidR="00046280" w:rsidRDefault="00046280" w:rsidP="00046280">
      <w:pPr>
        <w:jc w:val="both"/>
        <w:rPr>
          <w:rFonts w:ascii="Arial Narrow" w:hAnsi="Arial Narrow" w:cs="Arial"/>
        </w:rPr>
      </w:pPr>
    </w:p>
    <w:tbl>
      <w:tblPr>
        <w:tblW w:w="9639" w:type="dxa"/>
        <w:tblInd w:w="-55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46280" w:rsidRPr="00046280" w14:paraId="7AF7682D" w14:textId="77777777" w:rsidTr="003659CD">
        <w:trPr>
          <w:trHeight w:val="29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14:paraId="692CE91A" w14:textId="77777777" w:rsidR="00046280" w:rsidRPr="00046280" w:rsidRDefault="00DE4CAC" w:rsidP="00A66199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Animais Utilizados n</w:t>
            </w:r>
            <w:r w:rsidR="003659CD">
              <w:rPr>
                <w:rFonts w:ascii="Arial Narrow" w:hAnsi="Arial Narrow" w:cs="Arial Narrow"/>
                <w:b/>
              </w:rPr>
              <w:t>a Pesquisa</w:t>
            </w:r>
          </w:p>
        </w:tc>
      </w:tr>
      <w:tr w:rsidR="00046280" w:rsidRPr="0086398A" w14:paraId="2CE0B1A8" w14:textId="77777777" w:rsidTr="00046280">
        <w:trPr>
          <w:trHeight w:val="115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0648F78" w14:textId="77777777" w:rsidR="00046280" w:rsidRPr="0086398A" w:rsidRDefault="00046280" w:rsidP="00DE4CAC">
            <w:pPr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1</w:t>
            </w:r>
            <w:r w:rsidR="00A66199">
              <w:rPr>
                <w:rFonts w:ascii="Arial Narrow" w:hAnsi="Arial Narrow" w:cs="Arial Narrow"/>
              </w:rPr>
              <w:t xml:space="preserve">.1 </w:t>
            </w:r>
            <w:r w:rsidRPr="0086398A">
              <w:rPr>
                <w:rFonts w:ascii="Arial Narrow" w:hAnsi="Arial Narrow" w:cs="Arial Narrow"/>
              </w:rPr>
              <w:t xml:space="preserve">- Nº de </w:t>
            </w:r>
            <w:r w:rsidR="00DE4CAC">
              <w:rPr>
                <w:rFonts w:ascii="Arial Narrow" w:hAnsi="Arial Narrow" w:cs="Arial Narrow"/>
              </w:rPr>
              <w:t>animais</w:t>
            </w:r>
            <w:r w:rsidRPr="0086398A">
              <w:rPr>
                <w:rFonts w:ascii="Arial Narrow" w:hAnsi="Arial Narrow" w:cs="Arial Narrow"/>
              </w:rPr>
              <w:t xml:space="preserve"> previstos no projeto de pesquisa (conforme </w:t>
            </w:r>
            <w:r w:rsidR="00DE4CAC">
              <w:rPr>
                <w:rFonts w:ascii="Arial Narrow" w:hAnsi="Arial Narrow" w:cs="Arial Narrow"/>
              </w:rPr>
              <w:t>Protocolo de Pesquisa CEUA/</w:t>
            </w:r>
            <w:proofErr w:type="spellStart"/>
            <w:r w:rsidR="00DE4CAC">
              <w:rPr>
                <w:rFonts w:ascii="Arial Narrow" w:hAnsi="Arial Narrow" w:cs="Arial Narrow"/>
              </w:rPr>
              <w:t>Feevale</w:t>
            </w:r>
            <w:proofErr w:type="spellEnd"/>
            <w:r w:rsidRPr="0086398A">
              <w:rPr>
                <w:rFonts w:ascii="Arial Narrow" w:hAnsi="Arial Narrow" w:cs="Arial Narrow"/>
              </w:rPr>
              <w:t>):</w:t>
            </w:r>
          </w:p>
        </w:tc>
      </w:tr>
      <w:tr w:rsidR="00046280" w:rsidRPr="0086398A" w14:paraId="487F2EA7" w14:textId="77777777" w:rsidTr="00046280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30C4350" w14:textId="77777777" w:rsidR="00046280" w:rsidRPr="0086398A" w:rsidRDefault="00A66199" w:rsidP="00DE4CA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  <w:r w:rsidR="00046280" w:rsidRPr="0086398A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</w:rPr>
              <w:t xml:space="preserve"> </w:t>
            </w:r>
            <w:r w:rsidR="00046280" w:rsidRPr="0086398A">
              <w:rPr>
                <w:rFonts w:ascii="Arial Narrow" w:hAnsi="Arial Narrow" w:cs="Arial Narrow"/>
              </w:rPr>
              <w:t xml:space="preserve">- Nº de </w:t>
            </w:r>
            <w:r w:rsidR="00DE4CAC">
              <w:rPr>
                <w:rFonts w:ascii="Arial Narrow" w:hAnsi="Arial Narrow" w:cs="Arial Narrow"/>
              </w:rPr>
              <w:t>animais utilizados</w:t>
            </w:r>
            <w:r w:rsidR="00046280" w:rsidRPr="0086398A">
              <w:rPr>
                <w:rFonts w:ascii="Arial Narrow" w:hAnsi="Arial Narrow" w:cs="Arial Narrow"/>
              </w:rPr>
              <w:t xml:space="preserve"> na pesquisa:</w:t>
            </w:r>
          </w:p>
        </w:tc>
      </w:tr>
      <w:tr w:rsidR="00BC2DF3" w:rsidRPr="0086398A" w14:paraId="37AC4527" w14:textId="77777777" w:rsidTr="00BC2DF3">
        <w:trPr>
          <w:trHeight w:val="397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54D9E2D" w14:textId="77777777" w:rsidR="00BC2DF3" w:rsidRDefault="00A66199" w:rsidP="00DE4CA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  <w:r w:rsidR="00BC2DF3" w:rsidRPr="0086398A">
              <w:rPr>
                <w:rFonts w:ascii="Arial Narrow" w:hAnsi="Arial Narrow" w:cs="Arial Narrow"/>
              </w:rPr>
              <w:t>3</w:t>
            </w:r>
            <w:r w:rsidR="00F64531">
              <w:rPr>
                <w:rFonts w:ascii="Arial Narrow" w:hAnsi="Arial Narrow" w:cs="Arial Narrow"/>
              </w:rPr>
              <w:t xml:space="preserve"> - </w:t>
            </w:r>
            <w:r w:rsidR="00BC2DF3">
              <w:rPr>
                <w:rFonts w:ascii="Arial Narrow" w:hAnsi="Arial Narrow" w:cs="Arial Narrow"/>
              </w:rPr>
              <w:t xml:space="preserve">Caso </w:t>
            </w:r>
            <w:r>
              <w:rPr>
                <w:rFonts w:ascii="Arial Narrow" w:hAnsi="Arial Narrow" w:cs="Arial Narrow"/>
              </w:rPr>
              <w:t>tenha ocorrido</w:t>
            </w:r>
            <w:r w:rsidR="00BC2DF3">
              <w:rPr>
                <w:rFonts w:ascii="Arial Narrow" w:hAnsi="Arial Narrow" w:cs="Arial Narrow"/>
              </w:rPr>
              <w:t xml:space="preserve"> aumento </w:t>
            </w:r>
            <w:r w:rsidR="004B26DD">
              <w:rPr>
                <w:rFonts w:ascii="Arial Narrow" w:hAnsi="Arial Narrow" w:cs="Arial Narrow"/>
              </w:rPr>
              <w:t xml:space="preserve">ou diminuição </w:t>
            </w:r>
            <w:r w:rsidR="00BC2DF3">
              <w:rPr>
                <w:rFonts w:ascii="Arial Narrow" w:hAnsi="Arial Narrow" w:cs="Arial Narrow"/>
              </w:rPr>
              <w:t xml:space="preserve">no número de </w:t>
            </w:r>
            <w:r w:rsidR="00DE4CAC">
              <w:rPr>
                <w:rFonts w:ascii="Arial Narrow" w:hAnsi="Arial Narrow" w:cs="Arial Narrow"/>
              </w:rPr>
              <w:t>animais utilizados</w:t>
            </w:r>
            <w:r w:rsidR="00BC2DF3">
              <w:rPr>
                <w:rFonts w:ascii="Arial Narrow" w:hAnsi="Arial Narrow" w:cs="Arial Narrow"/>
              </w:rPr>
              <w:t xml:space="preserve"> em relação ao previsto, justifique:</w:t>
            </w:r>
          </w:p>
          <w:p w14:paraId="6DBA0C32" w14:textId="77777777" w:rsidR="00D2138E" w:rsidRDefault="00D2138E" w:rsidP="00DE4CAC">
            <w:pPr>
              <w:rPr>
                <w:rFonts w:ascii="Arial Narrow" w:hAnsi="Arial Narrow" w:cs="Arial Narrow"/>
              </w:rPr>
            </w:pPr>
          </w:p>
          <w:p w14:paraId="522D874C" w14:textId="370083E0" w:rsidR="00D2138E" w:rsidRPr="00D2138E" w:rsidRDefault="00D2138E" w:rsidP="00D2138E">
            <w:pPr>
              <w:rPr>
                <w:rFonts w:ascii="Arial Narrow" w:hAnsi="Arial Narrow" w:cs="Arial Narrow"/>
                <w:b/>
              </w:rPr>
            </w:pPr>
            <w:r w:rsidRPr="00D2138E">
              <w:rPr>
                <w:rFonts w:ascii="Arial Narrow" w:hAnsi="Arial Narrow" w:cs="Arial Narrow"/>
                <w:b/>
              </w:rPr>
              <w:t>Obs</w:t>
            </w:r>
            <w:r>
              <w:rPr>
                <w:rFonts w:ascii="Arial Narrow" w:hAnsi="Arial Narrow" w:cs="Arial Narrow"/>
                <w:b/>
              </w:rPr>
              <w:t>.</w:t>
            </w:r>
            <w:r w:rsidRPr="00D2138E">
              <w:rPr>
                <w:rFonts w:ascii="Arial Narrow" w:hAnsi="Arial Narrow" w:cs="Arial Narrow"/>
                <w:b/>
              </w:rPr>
              <w:t>: Em caso de diminuição do número previsto, é necessário informar qual foi/será a destinação dos animais não utilizados.</w:t>
            </w:r>
          </w:p>
        </w:tc>
      </w:tr>
      <w:tr w:rsidR="00046280" w:rsidRPr="0086398A" w14:paraId="515CB559" w14:textId="77777777" w:rsidTr="00A66199">
        <w:trPr>
          <w:trHeight w:val="1298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6E5BB23" w14:textId="77777777" w:rsidR="003659CD" w:rsidRDefault="00A66199" w:rsidP="0017044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  <w:r w:rsidR="003659CD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="00046280" w:rsidRPr="0086398A">
              <w:rPr>
                <w:rFonts w:ascii="Arial Narrow" w:hAnsi="Arial Narrow" w:cs="Arial Narrow"/>
              </w:rPr>
              <w:t xml:space="preserve">- Houve algum evento envolvendo os </w:t>
            </w:r>
            <w:r w:rsidR="00DE4CAC">
              <w:rPr>
                <w:rFonts w:ascii="Arial Narrow" w:hAnsi="Arial Narrow" w:cs="Arial Narrow"/>
              </w:rPr>
              <w:t>animais</w:t>
            </w:r>
            <w:r w:rsidR="00046280" w:rsidRPr="0086398A">
              <w:rPr>
                <w:rFonts w:ascii="Arial Narrow" w:hAnsi="Arial Narrow" w:cs="Arial Narrow"/>
              </w:rPr>
              <w:t xml:space="preserve"> que não estava previsto no projeto original? </w:t>
            </w:r>
          </w:p>
          <w:p w14:paraId="164922FB" w14:textId="77777777" w:rsidR="00A66199" w:rsidRDefault="003659CD" w:rsidP="00170441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(</w:t>
            </w:r>
            <w:r w:rsidR="00A66199">
              <w:rPr>
                <w:rFonts w:ascii="Arial Narrow" w:hAnsi="Arial Narrow" w:cs="Arial Narrow"/>
              </w:rPr>
              <w:t xml:space="preserve">  </w:t>
            </w:r>
            <w:proofErr w:type="gramEnd"/>
            <w:r w:rsidR="00A66199">
              <w:rPr>
                <w:rFonts w:ascii="Arial Narrow" w:hAnsi="Arial Narrow" w:cs="Arial Narrow"/>
              </w:rPr>
              <w:t xml:space="preserve"> ) Não</w:t>
            </w:r>
          </w:p>
          <w:p w14:paraId="0ECFB4EE" w14:textId="77777777" w:rsidR="00046280" w:rsidRPr="0086398A" w:rsidRDefault="003659CD" w:rsidP="00F64531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Sim. Qual</w:t>
            </w:r>
            <w:r w:rsidR="00F64531">
              <w:rPr>
                <w:rFonts w:ascii="Arial Narrow" w:hAnsi="Arial Narrow" w:cs="Arial Narrow"/>
              </w:rPr>
              <w:t xml:space="preserve"> (</w:t>
            </w:r>
            <w:proofErr w:type="spellStart"/>
            <w:r w:rsidR="00F64531">
              <w:rPr>
                <w:rFonts w:ascii="Arial Narrow" w:hAnsi="Arial Narrow" w:cs="Arial Narrow"/>
              </w:rPr>
              <w:t>is</w:t>
            </w:r>
            <w:proofErr w:type="spellEnd"/>
            <w:r w:rsidR="00F64531">
              <w:rPr>
                <w:rFonts w:ascii="Arial Narrow" w:hAnsi="Arial Narrow" w:cs="Arial Narrow"/>
              </w:rPr>
              <w:t>)</w:t>
            </w:r>
            <w:r>
              <w:rPr>
                <w:rFonts w:ascii="Arial Narrow" w:hAnsi="Arial Narrow" w:cs="Arial Narrow"/>
              </w:rPr>
              <w:t>?</w:t>
            </w:r>
          </w:p>
        </w:tc>
      </w:tr>
    </w:tbl>
    <w:p w14:paraId="6CA5FB95" w14:textId="77777777" w:rsidR="007C1915" w:rsidRDefault="007C1915" w:rsidP="00046280">
      <w:pPr>
        <w:jc w:val="both"/>
        <w:rPr>
          <w:rFonts w:ascii="Arial Narrow" w:hAnsi="Arial Narrow" w:cs="Arial"/>
        </w:rPr>
      </w:pPr>
    </w:p>
    <w:tbl>
      <w:tblPr>
        <w:tblW w:w="9639" w:type="dxa"/>
        <w:tblInd w:w="-55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6199" w:rsidRPr="00046280" w14:paraId="533BE34C" w14:textId="77777777" w:rsidTr="00A543B5">
        <w:trPr>
          <w:trHeight w:val="29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14:paraId="36B184AE" w14:textId="77777777" w:rsidR="00A66199" w:rsidRPr="00A66199" w:rsidRDefault="00A66199" w:rsidP="00F64531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Produções</w:t>
            </w:r>
            <w:r w:rsidRPr="00A66199">
              <w:rPr>
                <w:rFonts w:ascii="Arial Narrow" w:hAnsi="Arial Narrow" w:cs="Arial Narrow"/>
                <w:b/>
              </w:rPr>
              <w:t xml:space="preserve"> Científica</w:t>
            </w:r>
            <w:r w:rsidR="00F64531">
              <w:rPr>
                <w:rFonts w:ascii="Arial Narrow" w:hAnsi="Arial Narrow" w:cs="Arial Narrow"/>
                <w:b/>
              </w:rPr>
              <w:t>s R</w:t>
            </w:r>
            <w:r>
              <w:rPr>
                <w:rFonts w:ascii="Arial Narrow" w:hAnsi="Arial Narrow" w:cs="Arial Narrow"/>
                <w:b/>
              </w:rPr>
              <w:t>elacionadas</w:t>
            </w:r>
            <w:r w:rsidRPr="00A66199">
              <w:rPr>
                <w:rFonts w:ascii="Arial Narrow" w:hAnsi="Arial Narrow" w:cs="Arial Narrow"/>
                <w:b/>
              </w:rPr>
              <w:t xml:space="preserve"> ao </w:t>
            </w:r>
            <w:r w:rsidR="00F64531">
              <w:rPr>
                <w:rFonts w:ascii="Arial Narrow" w:hAnsi="Arial Narrow" w:cs="Arial Narrow"/>
                <w:b/>
              </w:rPr>
              <w:t>P</w:t>
            </w:r>
            <w:r w:rsidRPr="00A66199">
              <w:rPr>
                <w:rFonts w:ascii="Arial Narrow" w:hAnsi="Arial Narrow" w:cs="Arial Narrow"/>
                <w:b/>
              </w:rPr>
              <w:t>rojeto</w:t>
            </w:r>
          </w:p>
        </w:tc>
      </w:tr>
      <w:tr w:rsidR="00A66199" w:rsidRPr="0086398A" w14:paraId="24E870FA" w14:textId="77777777" w:rsidTr="00A543B5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B8BBD84" w14:textId="77777777" w:rsidR="00A66199" w:rsidRDefault="00A66199" w:rsidP="00A66199">
            <w:pPr>
              <w:numPr>
                <w:ilvl w:val="1"/>
                <w:numId w:val="4"/>
              </w:numPr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Artigos</w:t>
            </w:r>
            <w:r w:rsidR="006D5529">
              <w:rPr>
                <w:rFonts w:ascii="Arial Narrow" w:hAnsi="Arial Narrow" w:cs="Arial Narrow"/>
              </w:rPr>
              <w:t>:</w:t>
            </w:r>
            <w:r w:rsidRPr="0086398A">
              <w:rPr>
                <w:rFonts w:ascii="Arial Narrow" w:hAnsi="Arial Narrow" w:cs="Arial Narrow"/>
              </w:rPr>
              <w:t xml:space="preserve">        </w:t>
            </w:r>
          </w:p>
          <w:p w14:paraId="7AF241CC" w14:textId="77777777" w:rsidR="00A66199" w:rsidRDefault="00A66199" w:rsidP="00A66199">
            <w:pPr>
              <w:ind w:left="45"/>
              <w:rPr>
                <w:rFonts w:ascii="Arial Narrow" w:hAnsi="Arial Narrow" w:cs="Arial Narrow"/>
              </w:rPr>
            </w:pPr>
            <w:proofErr w:type="gramStart"/>
            <w:r w:rsidRPr="0086398A">
              <w:rPr>
                <w:rFonts w:ascii="Arial Narrow" w:hAnsi="Arial Narrow" w:cs="Arial Narrow"/>
              </w:rPr>
              <w:t xml:space="preserve">(  </w:t>
            </w:r>
            <w:proofErr w:type="gramEnd"/>
            <w:r w:rsidRPr="0086398A">
              <w:rPr>
                <w:rFonts w:ascii="Arial Narrow" w:hAnsi="Arial Narrow" w:cs="Arial Narrow"/>
              </w:rPr>
              <w:t xml:space="preserve"> ) Não</w:t>
            </w:r>
          </w:p>
          <w:p w14:paraId="3AD32EF0" w14:textId="77777777" w:rsidR="00A66199" w:rsidRDefault="006D5529" w:rsidP="006D5529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lastRenderedPageBreak/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Sim. N</w:t>
            </w:r>
            <w:r w:rsidR="00A66199" w:rsidRPr="0086398A">
              <w:rPr>
                <w:rFonts w:ascii="Arial Narrow" w:hAnsi="Arial Narrow" w:cs="Arial Narrow"/>
              </w:rPr>
              <w:t>úmero de artigos:</w:t>
            </w:r>
          </w:p>
          <w:p w14:paraId="5AA4D6EF" w14:textId="0B891DE1" w:rsidR="005E09E6" w:rsidRDefault="006F0611" w:rsidP="00D6460C">
            <w:pPr>
              <w:ind w:left="45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Obs.: </w:t>
            </w:r>
            <w:r w:rsidR="00586242">
              <w:rPr>
                <w:rFonts w:ascii="Arial Narrow" w:hAnsi="Arial Narrow" w:cs="Arial Narrow"/>
                <w:b/>
              </w:rPr>
              <w:t xml:space="preserve">Para projetos classificados como </w:t>
            </w:r>
            <w:r w:rsidR="00586242" w:rsidRPr="00586242">
              <w:rPr>
                <w:rFonts w:ascii="Arial Narrow" w:hAnsi="Arial Narrow" w:cs="Arial Narrow"/>
                <w:b/>
                <w:i/>
              </w:rPr>
              <w:t>Pesquisa</w:t>
            </w:r>
            <w:r w:rsidR="00586242">
              <w:rPr>
                <w:rFonts w:ascii="Arial Narrow" w:hAnsi="Arial Narrow" w:cs="Arial Narrow"/>
                <w:b/>
              </w:rPr>
              <w:t xml:space="preserve"> (numeração inicial “01” de protocolo), e</w:t>
            </w:r>
            <w:r w:rsidR="003032C3">
              <w:rPr>
                <w:rFonts w:ascii="Arial Narrow" w:hAnsi="Arial Narrow" w:cs="Arial Narrow"/>
                <w:b/>
              </w:rPr>
              <w:t xml:space="preserve">nviar </w:t>
            </w:r>
            <w:r w:rsidR="00D6460C">
              <w:rPr>
                <w:rFonts w:ascii="Arial Narrow" w:hAnsi="Arial Narrow" w:cs="Arial Narrow"/>
                <w:b/>
              </w:rPr>
              <w:t>juntamente a este relatório, todos os artigos publicados e/ou aceitos para publicação. Em caso de ausência destes, justifique abaixo.</w:t>
            </w:r>
            <w:bookmarkStart w:id="0" w:name="_GoBack"/>
            <w:bookmarkEnd w:id="0"/>
          </w:p>
          <w:p w14:paraId="52BC8288" w14:textId="00D667EB" w:rsidR="001132DB" w:rsidRPr="001132DB" w:rsidRDefault="001132DB" w:rsidP="00D6460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66199" w:rsidRPr="0086398A" w14:paraId="7ED86C18" w14:textId="77777777" w:rsidTr="00A543B5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442EAEF" w14:textId="14F0FB42" w:rsidR="006D5529" w:rsidRDefault="006D5529" w:rsidP="006D5529">
            <w:pPr>
              <w:numPr>
                <w:ilvl w:val="1"/>
                <w:numId w:val="4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 xml:space="preserve">- </w:t>
            </w:r>
            <w:r w:rsidR="00A66199" w:rsidRPr="0086398A">
              <w:rPr>
                <w:rFonts w:ascii="Arial Narrow" w:hAnsi="Arial Narrow" w:cs="Arial Narrow"/>
              </w:rPr>
              <w:t>Resumos</w:t>
            </w:r>
            <w:r>
              <w:rPr>
                <w:rFonts w:ascii="Arial Narrow" w:hAnsi="Arial Narrow" w:cs="Arial Narrow"/>
              </w:rPr>
              <w:t>:</w:t>
            </w:r>
          </w:p>
          <w:p w14:paraId="163B8A93" w14:textId="77777777" w:rsidR="006D5529" w:rsidRDefault="00A66199" w:rsidP="006D5529">
            <w:pPr>
              <w:ind w:left="45"/>
              <w:rPr>
                <w:rFonts w:ascii="Arial Narrow" w:hAnsi="Arial Narrow" w:cs="Arial Narrow"/>
              </w:rPr>
            </w:pPr>
            <w:proofErr w:type="gramStart"/>
            <w:r w:rsidRPr="0086398A">
              <w:rPr>
                <w:rFonts w:ascii="Arial Narrow" w:hAnsi="Arial Narrow" w:cs="Arial Narrow"/>
              </w:rPr>
              <w:t xml:space="preserve">(  </w:t>
            </w:r>
            <w:proofErr w:type="gramEnd"/>
            <w:r w:rsidRPr="0086398A">
              <w:rPr>
                <w:rFonts w:ascii="Arial Narrow" w:hAnsi="Arial Narrow" w:cs="Arial Narrow"/>
              </w:rPr>
              <w:t xml:space="preserve"> ) Não</w:t>
            </w:r>
          </w:p>
          <w:p w14:paraId="362DC90F" w14:textId="77777777" w:rsidR="00040DFC" w:rsidRDefault="00A66199" w:rsidP="006D5529">
            <w:pPr>
              <w:ind w:left="45"/>
              <w:rPr>
                <w:rFonts w:ascii="Arial Narrow" w:hAnsi="Arial Narrow" w:cs="Arial Narrow"/>
              </w:rPr>
            </w:pPr>
            <w:proofErr w:type="gramStart"/>
            <w:r w:rsidRPr="0086398A">
              <w:rPr>
                <w:rFonts w:ascii="Arial Narrow" w:hAnsi="Arial Narrow" w:cs="Arial Narrow"/>
              </w:rPr>
              <w:t xml:space="preserve">(  </w:t>
            </w:r>
            <w:proofErr w:type="gramEnd"/>
            <w:r w:rsidRPr="0086398A">
              <w:rPr>
                <w:rFonts w:ascii="Arial Narrow" w:hAnsi="Arial Narrow" w:cs="Arial Narrow"/>
              </w:rPr>
              <w:t xml:space="preserve"> ) Sim</w:t>
            </w:r>
            <w:r w:rsidR="00040DFC">
              <w:rPr>
                <w:rFonts w:ascii="Arial Narrow" w:hAnsi="Arial Narrow" w:cs="Arial Narrow"/>
              </w:rPr>
              <w:t>.</w:t>
            </w:r>
          </w:p>
          <w:p w14:paraId="7CF7DF29" w14:textId="6FC6243C" w:rsidR="00A66199" w:rsidRDefault="006D5529" w:rsidP="006D5529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</w:t>
            </w:r>
            <w:r w:rsidR="00A66199" w:rsidRPr="0086398A">
              <w:rPr>
                <w:rFonts w:ascii="Arial Narrow" w:hAnsi="Arial Narrow" w:cs="Arial Narrow"/>
              </w:rPr>
              <w:t>úmero:</w:t>
            </w:r>
          </w:p>
          <w:p w14:paraId="48F1EB2D" w14:textId="77777777" w:rsidR="00040DFC" w:rsidRDefault="00040DFC" w:rsidP="006D5529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0D867162" w14:textId="77777777" w:rsidR="00040DFC" w:rsidRDefault="00040DFC" w:rsidP="006D5529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Autor (es):</w:t>
            </w:r>
          </w:p>
          <w:p w14:paraId="4A7C12FB" w14:textId="77777777" w:rsidR="00040DFC" w:rsidRDefault="00040DFC" w:rsidP="006D5529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Evento Científico:</w:t>
            </w:r>
          </w:p>
          <w:p w14:paraId="053FE247" w14:textId="7BE3BECE" w:rsidR="00040DFC" w:rsidRPr="0086398A" w:rsidRDefault="00040DFC" w:rsidP="006D5529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Ano:</w:t>
            </w:r>
          </w:p>
        </w:tc>
      </w:tr>
      <w:tr w:rsidR="00A66199" w:rsidRPr="0086398A" w14:paraId="2CA7E876" w14:textId="77777777" w:rsidTr="00A543B5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FB7DEA9" w14:textId="6E1E5777" w:rsidR="00AE7FAD" w:rsidRDefault="00AE7FAD" w:rsidP="00AE7FAD">
            <w:pPr>
              <w:numPr>
                <w:ilvl w:val="1"/>
                <w:numId w:val="4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– </w:t>
            </w:r>
            <w:r w:rsidR="00A66199" w:rsidRPr="0086398A">
              <w:rPr>
                <w:rFonts w:ascii="Arial Narrow" w:hAnsi="Arial Narrow" w:cs="Arial Narrow"/>
              </w:rPr>
              <w:t>Palestras</w:t>
            </w:r>
          </w:p>
          <w:p w14:paraId="5BE5E2AB" w14:textId="77777777" w:rsidR="00AE7FAD" w:rsidRDefault="00A66199" w:rsidP="00AE7FAD">
            <w:pPr>
              <w:ind w:left="45"/>
              <w:rPr>
                <w:rFonts w:ascii="Arial Narrow" w:hAnsi="Arial Narrow" w:cs="Arial Narrow"/>
              </w:rPr>
            </w:pPr>
            <w:proofErr w:type="gramStart"/>
            <w:r w:rsidRPr="0086398A">
              <w:rPr>
                <w:rFonts w:ascii="Arial Narrow" w:hAnsi="Arial Narrow" w:cs="Arial Narrow"/>
              </w:rPr>
              <w:t xml:space="preserve">(  </w:t>
            </w:r>
            <w:proofErr w:type="gramEnd"/>
            <w:r w:rsidRPr="0086398A">
              <w:rPr>
                <w:rFonts w:ascii="Arial Narrow" w:hAnsi="Arial Narrow" w:cs="Arial Narrow"/>
              </w:rPr>
              <w:t xml:space="preserve"> ) Não</w:t>
            </w:r>
          </w:p>
          <w:p w14:paraId="29ACD11B" w14:textId="77777777" w:rsidR="00040DFC" w:rsidRDefault="00040DFC" w:rsidP="00F64531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Sim.</w:t>
            </w:r>
          </w:p>
          <w:p w14:paraId="2E8F0FA3" w14:textId="77777777" w:rsidR="00A66199" w:rsidRDefault="00F64531" w:rsidP="00F64531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</w:t>
            </w:r>
            <w:r w:rsidR="00A66199" w:rsidRPr="0086398A">
              <w:rPr>
                <w:rFonts w:ascii="Arial Narrow" w:hAnsi="Arial Narrow" w:cs="Arial Narrow"/>
              </w:rPr>
              <w:t>úmero de palestras:</w:t>
            </w:r>
          </w:p>
          <w:p w14:paraId="4DA862FA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1D359BD4" w14:textId="1D0E69FE" w:rsidR="00040DFC" w:rsidRPr="0086398A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Ano:</w:t>
            </w:r>
          </w:p>
        </w:tc>
      </w:tr>
      <w:tr w:rsidR="00A66199" w:rsidRPr="0086398A" w14:paraId="3A3A62B9" w14:textId="77777777" w:rsidTr="00AE7FAD">
        <w:trPr>
          <w:trHeight w:val="32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08DC58B" w14:textId="02349076" w:rsidR="005F2D25" w:rsidRPr="005F2D25" w:rsidRDefault="00B25D69" w:rsidP="00AE7FAD">
            <w:pPr>
              <w:numPr>
                <w:ilvl w:val="1"/>
                <w:numId w:val="4"/>
              </w:num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Outro tipo de produção:</w:t>
            </w:r>
          </w:p>
          <w:p w14:paraId="19E034B3" w14:textId="77777777" w:rsidR="00B25D69" w:rsidRDefault="00AE7FAD" w:rsidP="005F2D25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(</w:t>
            </w:r>
            <w:r w:rsidR="005F2D25">
              <w:rPr>
                <w:rFonts w:ascii="Arial Narrow" w:hAnsi="Arial Narrow" w:cs="Arial Narrow"/>
              </w:rPr>
              <w:t xml:space="preserve">  </w:t>
            </w:r>
            <w:proofErr w:type="gramEnd"/>
            <w:r w:rsidR="005F2D25">
              <w:rPr>
                <w:rFonts w:ascii="Arial Narrow" w:hAnsi="Arial Narrow" w:cs="Arial Narrow"/>
              </w:rPr>
              <w:t xml:space="preserve"> )</w:t>
            </w:r>
            <w:r w:rsidR="00EA6D34">
              <w:rPr>
                <w:rFonts w:ascii="Arial Narrow" w:hAnsi="Arial Narrow" w:cs="Arial Narrow"/>
              </w:rPr>
              <w:t xml:space="preserve"> </w:t>
            </w:r>
            <w:r w:rsidR="00B25D69">
              <w:rPr>
                <w:rFonts w:ascii="Arial Narrow" w:hAnsi="Arial Narrow" w:cs="Arial Narrow"/>
              </w:rPr>
              <w:t>Não</w:t>
            </w:r>
          </w:p>
          <w:p w14:paraId="49526A47" w14:textId="77777777" w:rsidR="005F2D25" w:rsidRDefault="00B25D69" w:rsidP="005F2D25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</w:t>
            </w:r>
            <w:r w:rsidR="005F2D25">
              <w:rPr>
                <w:rFonts w:ascii="Arial Narrow" w:hAnsi="Arial Narrow" w:cs="Arial Narrow"/>
              </w:rPr>
              <w:t>Graduação</w:t>
            </w:r>
            <w:r w:rsidR="00EA6D34">
              <w:rPr>
                <w:rFonts w:ascii="Arial Narrow" w:hAnsi="Arial Narrow" w:cs="Arial Narrow"/>
              </w:rPr>
              <w:t xml:space="preserve"> (TCC)</w:t>
            </w:r>
          </w:p>
          <w:p w14:paraId="4D04EF31" w14:textId="616C9E38" w:rsidR="00040DFC" w:rsidRDefault="00040DFC" w:rsidP="005F2D25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Número:</w:t>
            </w:r>
          </w:p>
          <w:p w14:paraId="1C578229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1F690E54" w14:textId="1A3C0F73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Autor (es):</w:t>
            </w:r>
          </w:p>
          <w:p w14:paraId="79C408EB" w14:textId="77777777" w:rsidR="005F2D25" w:rsidRDefault="005F2D25" w:rsidP="005F2D25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</w:t>
            </w:r>
            <w:r w:rsidR="00AE7FAD">
              <w:rPr>
                <w:rFonts w:ascii="Arial Narrow" w:hAnsi="Arial Narrow" w:cs="Arial Narrow"/>
              </w:rPr>
              <w:t>Pós-gradua</w:t>
            </w:r>
            <w:r>
              <w:rPr>
                <w:rFonts w:ascii="Arial Narrow" w:hAnsi="Arial Narrow" w:cs="Arial Narrow"/>
              </w:rPr>
              <w:t>ção Lato Sensu</w:t>
            </w:r>
          </w:p>
          <w:p w14:paraId="04A67441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Número:</w:t>
            </w:r>
          </w:p>
          <w:p w14:paraId="00C6A6ED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5FFE863F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Autor (es):</w:t>
            </w:r>
          </w:p>
          <w:p w14:paraId="70972B7C" w14:textId="77777777" w:rsidR="00A66199" w:rsidRDefault="005F2D25" w:rsidP="005F2D25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Pós-graduação Stricto Sensu (Dissertação, Tese)</w:t>
            </w:r>
          </w:p>
          <w:p w14:paraId="056FB8C7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Número:</w:t>
            </w:r>
          </w:p>
          <w:p w14:paraId="2A104D83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427108E9" w14:textId="4733DB4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Autor (es):</w:t>
            </w:r>
          </w:p>
          <w:p w14:paraId="2B6FFC73" w14:textId="77777777" w:rsidR="005F2D25" w:rsidRDefault="005F2D25" w:rsidP="005F2D25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Outros</w:t>
            </w:r>
            <w:r w:rsidR="00040DFC">
              <w:rPr>
                <w:rFonts w:ascii="Arial Narrow" w:hAnsi="Arial Narrow" w:cs="Arial Narrow"/>
              </w:rPr>
              <w:t>. Qual?</w:t>
            </w:r>
          </w:p>
          <w:p w14:paraId="3596B9B0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Número:</w:t>
            </w:r>
          </w:p>
          <w:p w14:paraId="725E5EF7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726C27A9" w14:textId="02A4A3A4" w:rsidR="00040DFC" w:rsidRP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Autor (es):</w:t>
            </w:r>
          </w:p>
        </w:tc>
      </w:tr>
      <w:tr w:rsidR="00040DFC" w:rsidRPr="0086398A" w14:paraId="5A6CF194" w14:textId="77777777" w:rsidTr="00AE7FAD">
        <w:trPr>
          <w:trHeight w:val="32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25D459" w14:textId="77777777" w:rsidR="00040DFC" w:rsidRDefault="00040DFC" w:rsidP="00040DF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lastRenderedPageBreak/>
              <w:t>Em caso de ausência produção científica, justifique abaixo.</w:t>
            </w:r>
          </w:p>
          <w:p w14:paraId="6D7C73A2" w14:textId="7F50258E" w:rsidR="00040DFC" w:rsidRPr="00040DFC" w:rsidRDefault="00040DFC" w:rsidP="00040DF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91393EB" w14:textId="77777777" w:rsidR="00040DFC" w:rsidRDefault="00040DFC" w:rsidP="00040DFC">
      <w:pPr>
        <w:jc w:val="both"/>
        <w:rPr>
          <w:rFonts w:ascii="Arial Narrow" w:hAnsi="Arial Narrow" w:cs="Arial"/>
        </w:rPr>
      </w:pPr>
    </w:p>
    <w:p w14:paraId="203BEB30" w14:textId="5B2675FE" w:rsidR="00040DFC" w:rsidRPr="00040DFC" w:rsidRDefault="00040DFC" w:rsidP="00040DFC">
      <w:pPr>
        <w:ind w:left="-567"/>
        <w:jc w:val="both"/>
        <w:rPr>
          <w:b/>
        </w:rPr>
      </w:pPr>
      <w:r w:rsidRPr="00040DFC">
        <w:rPr>
          <w:b/>
        </w:rPr>
        <w:t>Este relatório deve ser preenchido pelo Professor/Pesquisador Responsável e encaminhado ao CEUA/</w:t>
      </w:r>
      <w:proofErr w:type="spellStart"/>
      <w:r w:rsidRPr="00040DFC">
        <w:rPr>
          <w:b/>
        </w:rPr>
        <w:t>Feevale</w:t>
      </w:r>
      <w:proofErr w:type="spellEnd"/>
      <w:r w:rsidRPr="00040DFC">
        <w:rPr>
          <w:b/>
        </w:rPr>
        <w:t xml:space="preserve"> via endereço de e-mail </w:t>
      </w:r>
      <w:hyperlink r:id="rId8" w:history="1">
        <w:r w:rsidRPr="00040DFC">
          <w:rPr>
            <w:rStyle w:val="Hyperlink"/>
            <w:b/>
          </w:rPr>
          <w:t>ceua@feevale.br</w:t>
        </w:r>
      </w:hyperlink>
      <w:r w:rsidRPr="00040DFC">
        <w:rPr>
          <w:b/>
        </w:rPr>
        <w:t xml:space="preserve"> em até 30 dias após conclusão do projeto de pesquisa.</w:t>
      </w:r>
    </w:p>
    <w:p w14:paraId="730EF78E" w14:textId="77777777" w:rsidR="00040DFC" w:rsidRPr="00046280" w:rsidRDefault="00040DFC" w:rsidP="00661EB7">
      <w:pPr>
        <w:jc w:val="both"/>
        <w:rPr>
          <w:rFonts w:ascii="Arial Narrow" w:hAnsi="Arial Narrow" w:cs="Arial"/>
        </w:rPr>
      </w:pPr>
    </w:p>
    <w:sectPr w:rsidR="00040DFC" w:rsidRPr="00046280" w:rsidSect="002D76D6">
      <w:headerReference w:type="default" r:id="rId9"/>
      <w:footerReference w:type="default" r:id="rId10"/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6AF8" w14:textId="77777777" w:rsidR="00A72DA8" w:rsidRDefault="00A72DA8" w:rsidP="006B6404">
      <w:pPr>
        <w:spacing w:after="0" w:line="240" w:lineRule="auto"/>
      </w:pPr>
      <w:r>
        <w:separator/>
      </w:r>
    </w:p>
  </w:endnote>
  <w:endnote w:type="continuationSeparator" w:id="0">
    <w:p w14:paraId="48A92049" w14:textId="77777777" w:rsidR="00A72DA8" w:rsidRDefault="00A72DA8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9A73" w14:textId="77777777" w:rsidR="00170441" w:rsidRDefault="00C55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8B6C2F2" wp14:editId="76619919">
          <wp:simplePos x="0" y="0"/>
          <wp:positionH relativeFrom="column">
            <wp:posOffset>527685</wp:posOffset>
          </wp:positionH>
          <wp:positionV relativeFrom="paragraph">
            <wp:posOffset>201295</wp:posOffset>
          </wp:positionV>
          <wp:extent cx="4200525" cy="225425"/>
          <wp:effectExtent l="0" t="0" r="9525" b="317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441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58FB5" w14:textId="77777777" w:rsidR="00A72DA8" w:rsidRDefault="00A72DA8" w:rsidP="006B6404">
      <w:pPr>
        <w:spacing w:after="0" w:line="240" w:lineRule="auto"/>
      </w:pPr>
      <w:r>
        <w:separator/>
      </w:r>
    </w:p>
  </w:footnote>
  <w:footnote w:type="continuationSeparator" w:id="0">
    <w:p w14:paraId="65BB9D5E" w14:textId="77777777" w:rsidR="00A72DA8" w:rsidRDefault="00A72DA8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9A2A" w14:textId="77777777" w:rsidR="00170441" w:rsidRDefault="00C5582C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DDEBF68" wp14:editId="4561EC65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2" name="Imagem 6" descr="Descrição: 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441">
      <w:t xml:space="preserve">                                                                   </w:t>
    </w:r>
  </w:p>
  <w:p w14:paraId="4034E75F" w14:textId="77777777" w:rsidR="00170441" w:rsidRDefault="00170441">
    <w:pPr>
      <w:pStyle w:val="Cabealho"/>
    </w:pPr>
  </w:p>
  <w:p w14:paraId="489CF521" w14:textId="77777777" w:rsidR="00170441" w:rsidRDefault="00170441">
    <w:pPr>
      <w:pStyle w:val="Cabealho"/>
    </w:pPr>
  </w:p>
  <w:p w14:paraId="4874C46F" w14:textId="77777777" w:rsidR="00170441" w:rsidRDefault="00170441">
    <w:pPr>
      <w:pStyle w:val="Cabealho"/>
    </w:pPr>
  </w:p>
  <w:p w14:paraId="42A0C12C" w14:textId="77777777" w:rsidR="00170441" w:rsidRDefault="00170441">
    <w:pPr>
      <w:pStyle w:val="Cabealho"/>
    </w:pPr>
  </w:p>
  <w:p w14:paraId="2C1F8F93" w14:textId="77777777" w:rsidR="00170441" w:rsidRDefault="001704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522D"/>
    <w:multiLevelType w:val="hybridMultilevel"/>
    <w:tmpl w:val="AE768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10E91"/>
    <w:multiLevelType w:val="multilevel"/>
    <w:tmpl w:val="D28CE6F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>
    <w:nsid w:val="59816C37"/>
    <w:multiLevelType w:val="hybridMultilevel"/>
    <w:tmpl w:val="72220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723"/>
    <w:multiLevelType w:val="hybridMultilevel"/>
    <w:tmpl w:val="466C1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937EC"/>
    <w:multiLevelType w:val="hybridMultilevel"/>
    <w:tmpl w:val="852C4DD8"/>
    <w:lvl w:ilvl="0" w:tplc="89DC43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40DFC"/>
    <w:rsid w:val="00046280"/>
    <w:rsid w:val="00096E16"/>
    <w:rsid w:val="000F735C"/>
    <w:rsid w:val="001132DB"/>
    <w:rsid w:val="001525C0"/>
    <w:rsid w:val="00170441"/>
    <w:rsid w:val="0017654E"/>
    <w:rsid w:val="0018610E"/>
    <w:rsid w:val="002A5E85"/>
    <w:rsid w:val="002D76D6"/>
    <w:rsid w:val="002E28E3"/>
    <w:rsid w:val="003032C3"/>
    <w:rsid w:val="00346FBD"/>
    <w:rsid w:val="003659CD"/>
    <w:rsid w:val="003B0377"/>
    <w:rsid w:val="003F5705"/>
    <w:rsid w:val="00404193"/>
    <w:rsid w:val="00415E79"/>
    <w:rsid w:val="004B26DD"/>
    <w:rsid w:val="004F4483"/>
    <w:rsid w:val="00506FD6"/>
    <w:rsid w:val="00557575"/>
    <w:rsid w:val="00586242"/>
    <w:rsid w:val="005D75D9"/>
    <w:rsid w:val="005E09E6"/>
    <w:rsid w:val="005E688F"/>
    <w:rsid w:val="005F1117"/>
    <w:rsid w:val="005F2D25"/>
    <w:rsid w:val="006426CB"/>
    <w:rsid w:val="0065742C"/>
    <w:rsid w:val="0066177E"/>
    <w:rsid w:val="00661EB7"/>
    <w:rsid w:val="006B6404"/>
    <w:rsid w:val="006D5529"/>
    <w:rsid w:val="006E409D"/>
    <w:rsid w:val="006F0611"/>
    <w:rsid w:val="007148C8"/>
    <w:rsid w:val="007323B5"/>
    <w:rsid w:val="007C1915"/>
    <w:rsid w:val="00811B20"/>
    <w:rsid w:val="00812DD1"/>
    <w:rsid w:val="00862E61"/>
    <w:rsid w:val="00994215"/>
    <w:rsid w:val="00A25082"/>
    <w:rsid w:val="00A543B5"/>
    <w:rsid w:val="00A66199"/>
    <w:rsid w:val="00A72DA8"/>
    <w:rsid w:val="00AC27B0"/>
    <w:rsid w:val="00AE7FAD"/>
    <w:rsid w:val="00B001CC"/>
    <w:rsid w:val="00B25D69"/>
    <w:rsid w:val="00BC2DF3"/>
    <w:rsid w:val="00BF21F7"/>
    <w:rsid w:val="00C3077D"/>
    <w:rsid w:val="00C409FD"/>
    <w:rsid w:val="00C5582C"/>
    <w:rsid w:val="00C90ACF"/>
    <w:rsid w:val="00C94645"/>
    <w:rsid w:val="00D2138E"/>
    <w:rsid w:val="00D6460C"/>
    <w:rsid w:val="00DA7DED"/>
    <w:rsid w:val="00DC1A85"/>
    <w:rsid w:val="00DE4CAC"/>
    <w:rsid w:val="00EA6D34"/>
    <w:rsid w:val="00EC6C6B"/>
    <w:rsid w:val="00ED519A"/>
    <w:rsid w:val="00F64531"/>
    <w:rsid w:val="00F82765"/>
    <w:rsid w:val="00F94666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70A272"/>
  <w15:docId w15:val="{943E53C5-90E6-492C-926B-0F715D32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F4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E4C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4C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4CA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4C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4CAC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4B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feeval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CDA4-458E-4BF8-A5D8-D848EE1D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Júlia Santos</cp:lastModifiedBy>
  <cp:revision>8</cp:revision>
  <cp:lastPrinted>2014-04-02T20:09:00Z</cp:lastPrinted>
  <dcterms:created xsi:type="dcterms:W3CDTF">2015-09-08T12:41:00Z</dcterms:created>
  <dcterms:modified xsi:type="dcterms:W3CDTF">2015-09-09T21:14:00Z</dcterms:modified>
</cp:coreProperties>
</file>