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916" w:rsidRDefault="004C7916" w:rsidP="004C7916"/>
    <w:p w:rsidR="004C7916" w:rsidRDefault="004C7916" w:rsidP="004C7916"/>
    <w:p w:rsidR="004C7916" w:rsidRDefault="004C7916" w:rsidP="004C7916"/>
    <w:p w:rsidR="004C7916" w:rsidRPr="003F58DE" w:rsidRDefault="004C7916" w:rsidP="004C7916">
      <w:pPr>
        <w:jc w:val="center"/>
        <w:rPr>
          <w:rFonts w:ascii="Arial" w:hAnsi="Arial" w:cs="Arial"/>
          <w:b/>
        </w:rPr>
      </w:pPr>
      <w:r w:rsidRPr="003F58DE">
        <w:rPr>
          <w:rFonts w:ascii="Arial" w:hAnsi="Arial" w:cs="Arial"/>
          <w:b/>
        </w:rPr>
        <w:t>ATESTADO</w:t>
      </w:r>
    </w:p>
    <w:p w:rsidR="004C7916" w:rsidRPr="003F58DE" w:rsidRDefault="004C7916" w:rsidP="004C7916">
      <w:pPr>
        <w:rPr>
          <w:rFonts w:ascii="Arial" w:hAnsi="Arial" w:cs="Arial"/>
        </w:rPr>
      </w:pPr>
    </w:p>
    <w:p w:rsidR="004C7916" w:rsidRPr="003F58DE" w:rsidRDefault="004C7916" w:rsidP="004C7916">
      <w:pPr>
        <w:spacing w:line="360" w:lineRule="auto"/>
        <w:jc w:val="both"/>
        <w:rPr>
          <w:rFonts w:ascii="Arial" w:hAnsi="Arial" w:cs="Arial"/>
        </w:rPr>
      </w:pPr>
      <w:r w:rsidRPr="003F58DE">
        <w:rPr>
          <w:rFonts w:ascii="Arial" w:hAnsi="Arial" w:cs="Arial"/>
        </w:rPr>
        <w:tab/>
      </w:r>
      <w:r w:rsidRPr="003F58DE">
        <w:rPr>
          <w:rFonts w:ascii="Arial" w:hAnsi="Arial" w:cs="Arial"/>
        </w:rPr>
        <w:tab/>
      </w:r>
    </w:p>
    <w:p w:rsidR="004C7916" w:rsidRPr="003F58DE" w:rsidRDefault="004C7916" w:rsidP="004C7916">
      <w:pPr>
        <w:spacing w:line="360" w:lineRule="auto"/>
        <w:jc w:val="both"/>
        <w:rPr>
          <w:rFonts w:ascii="Arial" w:hAnsi="Arial" w:cs="Arial"/>
        </w:rPr>
      </w:pPr>
    </w:p>
    <w:p w:rsidR="004C7916" w:rsidRPr="003F58DE" w:rsidRDefault="004C7916" w:rsidP="004C7916">
      <w:pPr>
        <w:spacing w:line="360" w:lineRule="auto"/>
        <w:jc w:val="both"/>
        <w:rPr>
          <w:rFonts w:ascii="Arial" w:hAnsi="Arial" w:cs="Arial"/>
        </w:rPr>
      </w:pPr>
    </w:p>
    <w:p w:rsidR="004C7916" w:rsidRPr="003F58DE" w:rsidRDefault="004C7916" w:rsidP="004C7916">
      <w:pPr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Atesto que ___________________________</w:t>
      </w:r>
      <w:r w:rsidRPr="003F58DE">
        <w:rPr>
          <w:rFonts w:ascii="Arial" w:hAnsi="Arial" w:cs="Arial"/>
          <w:bCs/>
          <w:color w:val="000000"/>
        </w:rPr>
        <w:t>, participou como ouvinte da defesa d</w:t>
      </w:r>
      <w:r>
        <w:rPr>
          <w:rFonts w:ascii="Arial" w:hAnsi="Arial" w:cs="Arial"/>
          <w:bCs/>
          <w:color w:val="000000"/>
        </w:rPr>
        <w:t xml:space="preserve">o </w:t>
      </w:r>
      <w:r w:rsidR="001B28B7">
        <w:rPr>
          <w:rFonts w:ascii="Arial" w:hAnsi="Arial" w:cs="Arial"/>
          <w:bCs/>
          <w:color w:val="000000"/>
        </w:rPr>
        <w:t>Trabalho de Conclusão intitulado</w:t>
      </w:r>
      <w:r>
        <w:rPr>
          <w:rFonts w:ascii="Arial" w:hAnsi="Arial" w:cs="Arial"/>
          <w:bCs/>
          <w:color w:val="000000"/>
        </w:rPr>
        <w:t xml:space="preserve"> </w:t>
      </w:r>
      <w:r w:rsidRPr="003F58DE">
        <w:rPr>
          <w:rFonts w:ascii="Arial" w:hAnsi="Arial" w:cs="Arial"/>
          <w:bCs/>
          <w:color w:val="000000"/>
        </w:rPr>
        <w:t>“______________________________</w:t>
      </w:r>
      <w:r>
        <w:rPr>
          <w:rFonts w:ascii="Arial" w:hAnsi="Arial" w:cs="Arial"/>
          <w:bCs/>
          <w:color w:val="000000"/>
        </w:rPr>
        <w:t>__________________________________________________</w:t>
      </w:r>
      <w:bookmarkStart w:id="0" w:name="_GoBack"/>
      <w:bookmarkEnd w:id="0"/>
      <w:r>
        <w:rPr>
          <w:rFonts w:ascii="Arial" w:hAnsi="Arial" w:cs="Arial"/>
          <w:bCs/>
          <w:color w:val="000000"/>
        </w:rPr>
        <w:t>____” do aluno(a</w:t>
      </w:r>
      <w:r w:rsidRPr="003F58DE">
        <w:rPr>
          <w:rFonts w:ascii="Arial" w:hAnsi="Arial" w:cs="Arial"/>
          <w:bCs/>
          <w:color w:val="000000"/>
        </w:rPr>
        <w:t xml:space="preserve">)  </w:t>
      </w:r>
      <w:r>
        <w:rPr>
          <w:rFonts w:ascii="Arial" w:hAnsi="Arial" w:cs="Arial"/>
          <w:bCs/>
          <w:color w:val="000000"/>
        </w:rPr>
        <w:t xml:space="preserve">______________________________ do Mestrado Profissional em Letras </w:t>
      </w:r>
      <w:r w:rsidRPr="003F58DE">
        <w:rPr>
          <w:rFonts w:ascii="Arial" w:hAnsi="Arial" w:cs="Arial"/>
          <w:bCs/>
          <w:color w:val="000000"/>
        </w:rPr>
        <w:t xml:space="preserve">da Universidade </w:t>
      </w:r>
      <w:proofErr w:type="spellStart"/>
      <w:r w:rsidRPr="003F58DE">
        <w:rPr>
          <w:rFonts w:ascii="Arial" w:hAnsi="Arial" w:cs="Arial"/>
          <w:bCs/>
          <w:color w:val="000000"/>
        </w:rPr>
        <w:t>Feevale</w:t>
      </w:r>
      <w:proofErr w:type="spellEnd"/>
      <w:r w:rsidRPr="003F58DE">
        <w:rPr>
          <w:rFonts w:ascii="Arial" w:hAnsi="Arial" w:cs="Arial"/>
          <w:bCs/>
          <w:color w:val="000000"/>
        </w:rPr>
        <w:t xml:space="preserve">, realizada no dia _____de </w:t>
      </w:r>
      <w:r>
        <w:rPr>
          <w:rFonts w:ascii="Arial" w:hAnsi="Arial" w:cs="Arial"/>
          <w:bCs/>
          <w:color w:val="000000"/>
        </w:rPr>
        <w:t>_____de 201_</w:t>
      </w:r>
      <w:r w:rsidRPr="003F58DE">
        <w:rPr>
          <w:rFonts w:ascii="Arial" w:hAnsi="Arial" w:cs="Arial"/>
          <w:bCs/>
          <w:color w:val="000000"/>
        </w:rPr>
        <w:t xml:space="preserve">. </w:t>
      </w:r>
    </w:p>
    <w:p w:rsidR="004C7916" w:rsidRPr="003F58DE" w:rsidRDefault="004C7916" w:rsidP="004C7916">
      <w:pPr>
        <w:spacing w:line="360" w:lineRule="auto"/>
        <w:ind w:firstLine="709"/>
        <w:jc w:val="right"/>
        <w:rPr>
          <w:rFonts w:ascii="Arial" w:hAnsi="Arial" w:cs="Arial"/>
          <w:bCs/>
          <w:color w:val="000000"/>
        </w:rPr>
      </w:pPr>
    </w:p>
    <w:p w:rsidR="004C7916" w:rsidRPr="003F58DE" w:rsidRDefault="004C7916" w:rsidP="004C7916">
      <w:pPr>
        <w:spacing w:line="360" w:lineRule="auto"/>
        <w:ind w:firstLine="709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Novo Hamburgo, </w:t>
      </w:r>
      <w:r w:rsidRPr="003F58DE">
        <w:rPr>
          <w:rFonts w:ascii="Arial" w:hAnsi="Arial" w:cs="Arial"/>
          <w:bCs/>
          <w:color w:val="000000"/>
        </w:rPr>
        <w:t>_</w:t>
      </w:r>
      <w:r>
        <w:rPr>
          <w:rFonts w:ascii="Arial" w:hAnsi="Arial" w:cs="Arial"/>
          <w:bCs/>
          <w:color w:val="000000"/>
        </w:rPr>
        <w:t>___ de</w:t>
      </w:r>
      <w:r w:rsidRPr="003F58DE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______________ </w:t>
      </w:r>
      <w:proofErr w:type="spellStart"/>
      <w:r>
        <w:rPr>
          <w:rFonts w:ascii="Arial" w:hAnsi="Arial" w:cs="Arial"/>
          <w:bCs/>
          <w:color w:val="000000"/>
        </w:rPr>
        <w:t>de</w:t>
      </w:r>
      <w:proofErr w:type="spellEnd"/>
      <w:r>
        <w:rPr>
          <w:rFonts w:ascii="Arial" w:hAnsi="Arial" w:cs="Arial"/>
          <w:bCs/>
          <w:color w:val="000000"/>
        </w:rPr>
        <w:t xml:space="preserve"> 201_</w:t>
      </w:r>
      <w:r w:rsidRPr="003F58DE">
        <w:rPr>
          <w:rFonts w:ascii="Arial" w:hAnsi="Arial" w:cs="Arial"/>
          <w:bCs/>
          <w:color w:val="000000"/>
        </w:rPr>
        <w:t>.</w:t>
      </w:r>
    </w:p>
    <w:p w:rsidR="004C7916" w:rsidRPr="003F58DE" w:rsidRDefault="004C7916" w:rsidP="004C7916">
      <w:pPr>
        <w:spacing w:line="360" w:lineRule="auto"/>
        <w:jc w:val="both"/>
        <w:rPr>
          <w:rFonts w:ascii="Arial" w:hAnsi="Arial" w:cs="Arial"/>
        </w:rPr>
      </w:pPr>
    </w:p>
    <w:p w:rsidR="004C7916" w:rsidRPr="003F58DE" w:rsidRDefault="004C7916" w:rsidP="004C7916">
      <w:pPr>
        <w:spacing w:line="360" w:lineRule="auto"/>
        <w:jc w:val="both"/>
        <w:rPr>
          <w:rFonts w:ascii="Arial" w:hAnsi="Arial" w:cs="Arial"/>
        </w:rPr>
      </w:pPr>
    </w:p>
    <w:p w:rsidR="004C7916" w:rsidRPr="003F58DE" w:rsidRDefault="004C7916" w:rsidP="004C7916">
      <w:pPr>
        <w:spacing w:line="360" w:lineRule="auto"/>
        <w:jc w:val="right"/>
        <w:rPr>
          <w:rFonts w:ascii="Arial" w:hAnsi="Arial" w:cs="Arial"/>
        </w:rPr>
      </w:pPr>
    </w:p>
    <w:p w:rsidR="004C7916" w:rsidRPr="003F58DE" w:rsidRDefault="004C7916" w:rsidP="004C7916">
      <w:pPr>
        <w:spacing w:line="360" w:lineRule="auto"/>
        <w:jc w:val="right"/>
        <w:rPr>
          <w:rFonts w:ascii="Arial" w:hAnsi="Arial" w:cs="Arial"/>
        </w:rPr>
      </w:pPr>
      <w:r w:rsidRPr="003F58DE">
        <w:rPr>
          <w:rFonts w:ascii="Arial" w:hAnsi="Arial" w:cs="Arial"/>
        </w:rPr>
        <w:t>_______________________________________</w:t>
      </w:r>
    </w:p>
    <w:p w:rsidR="00C409FD" w:rsidRDefault="004C7916" w:rsidP="004C7916">
      <w:pPr>
        <w:jc w:val="right"/>
      </w:pPr>
      <w:r w:rsidRPr="003F58DE">
        <w:rPr>
          <w:rFonts w:ascii="Arial" w:hAnsi="Arial" w:cs="Arial"/>
        </w:rPr>
        <w:t>Assinatura do Presidente da Banca/Orientador</w:t>
      </w:r>
    </w:p>
    <w:p w:rsidR="00C409FD" w:rsidRDefault="00C409FD"/>
    <w:p w:rsidR="00C409FD" w:rsidRDefault="00C409FD"/>
    <w:p w:rsidR="00C409FD" w:rsidRDefault="00C409FD"/>
    <w:p w:rsidR="00C409FD" w:rsidRDefault="00C409FD"/>
    <w:p w:rsidR="00C409FD" w:rsidRDefault="00C409FD"/>
    <w:p w:rsidR="00C409FD" w:rsidRDefault="00C409FD"/>
    <w:p w:rsidR="00C409FD" w:rsidRDefault="00C409FD" w:rsidP="00C409FD"/>
    <w:p w:rsidR="00C409FD" w:rsidRPr="00C409FD" w:rsidRDefault="00C409FD" w:rsidP="00C409FD">
      <w:pPr>
        <w:tabs>
          <w:tab w:val="left" w:pos="1755"/>
        </w:tabs>
      </w:pPr>
      <w:r>
        <w:tab/>
      </w:r>
    </w:p>
    <w:sectPr w:rsidR="00C409FD" w:rsidRPr="00C409F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DED" w:rsidRDefault="00526DED" w:rsidP="006B6404">
      <w:r>
        <w:separator/>
      </w:r>
    </w:p>
  </w:endnote>
  <w:endnote w:type="continuationSeparator" w:id="0">
    <w:p w:rsidR="00526DED" w:rsidRDefault="00526DED" w:rsidP="006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04" w:rsidRDefault="00493CAE" w:rsidP="00493CAE">
    <w:pPr>
      <w:pStyle w:val="Rodap"/>
      <w:jc w:val="center"/>
    </w:pPr>
    <w:r>
      <w:rPr>
        <w:noProof/>
        <w:lang w:eastAsia="pt-BR"/>
      </w:rPr>
      <w:drawing>
        <wp:inline distT="0" distB="0" distL="0" distR="0" wp14:anchorId="688D2FB4" wp14:editId="0B6BEE40">
          <wp:extent cx="4773168" cy="43891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3168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DED" w:rsidRDefault="00526DED" w:rsidP="006B6404">
      <w:r>
        <w:separator/>
      </w:r>
    </w:p>
  </w:footnote>
  <w:footnote w:type="continuationSeparator" w:id="0">
    <w:p w:rsidR="00526DED" w:rsidRDefault="00526DED" w:rsidP="006B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A494AC0" wp14:editId="38C54FC3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50017"/>
    <w:rsid w:val="001B28B7"/>
    <w:rsid w:val="00385F72"/>
    <w:rsid w:val="00404193"/>
    <w:rsid w:val="00425156"/>
    <w:rsid w:val="00435715"/>
    <w:rsid w:val="00493CAE"/>
    <w:rsid w:val="004B5255"/>
    <w:rsid w:val="004C7916"/>
    <w:rsid w:val="00526DED"/>
    <w:rsid w:val="0065742C"/>
    <w:rsid w:val="006B6404"/>
    <w:rsid w:val="00901640"/>
    <w:rsid w:val="00935113"/>
    <w:rsid w:val="00C31B2E"/>
    <w:rsid w:val="00C4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3BFD7"/>
  <w15:docId w15:val="{69EF1825-80BF-4210-ADF6-20AA7A69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B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8172E-12B3-4D14-80F6-B0E952DB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Paula Dos Passos Mattje</cp:lastModifiedBy>
  <cp:revision>4</cp:revision>
  <cp:lastPrinted>2017-08-01T14:55:00Z</cp:lastPrinted>
  <dcterms:created xsi:type="dcterms:W3CDTF">2017-08-24T17:31:00Z</dcterms:created>
  <dcterms:modified xsi:type="dcterms:W3CDTF">2019-02-22T17:46:00Z</dcterms:modified>
</cp:coreProperties>
</file>