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F9" w:rsidRPr="00211985" w:rsidRDefault="00A962F9" w:rsidP="00A962F9">
      <w:pPr>
        <w:rPr>
          <w:rFonts w:ascii="Arial" w:hAnsi="Arial" w:cs="Arial"/>
        </w:rPr>
      </w:pPr>
      <w:bookmarkStart w:id="0" w:name="_GoBack"/>
      <w:bookmarkEnd w:id="0"/>
    </w:p>
    <w:p w:rsidR="00A962F9" w:rsidRPr="00211985" w:rsidRDefault="00A962F9" w:rsidP="00A962F9">
      <w:pPr>
        <w:pStyle w:val="Cabealh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  <w:r w:rsidRPr="00211985">
        <w:rPr>
          <w:rFonts w:ascii="Arial" w:hAnsi="Arial" w:cs="Arial"/>
          <w:b/>
          <w:sz w:val="20"/>
          <w:szCs w:val="20"/>
        </w:rPr>
        <w:t xml:space="preserve">Formulário para disponibilização de Dissertações e Teses dos Programas de Pós-graduação </w:t>
      </w:r>
      <w:r w:rsidRPr="00211985">
        <w:rPr>
          <w:rFonts w:ascii="Arial" w:hAnsi="Arial" w:cs="Arial"/>
          <w:b/>
          <w:i/>
          <w:sz w:val="20"/>
          <w:szCs w:val="20"/>
        </w:rPr>
        <w:t>stricto sensu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1985">
        <w:rPr>
          <w:rFonts w:ascii="Arial" w:hAnsi="Arial" w:cs="Arial"/>
          <w:b/>
          <w:sz w:val="20"/>
          <w:szCs w:val="20"/>
        </w:rPr>
        <w:t>para livre acesso na</w:t>
      </w:r>
      <w:r w:rsidRPr="00211985">
        <w:rPr>
          <w:rFonts w:ascii="Arial" w:hAnsi="Arial" w:cs="Arial"/>
          <w:b/>
          <w:bCs/>
          <w:sz w:val="20"/>
          <w:szCs w:val="20"/>
        </w:rPr>
        <w:t xml:space="preserve"> Internet.</w:t>
      </w:r>
    </w:p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p w:rsidR="00A962F9" w:rsidRPr="00211985" w:rsidRDefault="00A962F9" w:rsidP="00A962F9">
      <w:pPr>
        <w:pStyle w:val="Ttulo"/>
        <w:rPr>
          <w:rFonts w:cs="Arial"/>
        </w:rPr>
      </w:pPr>
      <w:r w:rsidRPr="00211985">
        <w:rPr>
          <w:rFonts w:cs="Arial"/>
        </w:rPr>
        <w:t>TERMO DE CONSENTIMENTO</w:t>
      </w:r>
    </w:p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p w:rsidR="00A962F9" w:rsidRPr="0032780A" w:rsidRDefault="00A962F9" w:rsidP="00A962F9">
      <w:pPr>
        <w:tabs>
          <w:tab w:val="left" w:pos="2930"/>
        </w:tabs>
        <w:rPr>
          <w:rFonts w:ascii="Arial" w:hAnsi="Arial" w:cs="Arial"/>
        </w:rPr>
      </w:pPr>
      <w:r w:rsidRPr="0032780A">
        <w:rPr>
          <w:rFonts w:ascii="Arial" w:hAnsi="Arial" w:cs="Arial"/>
        </w:rPr>
        <w:t xml:space="preserve">NOME DO AUTOR: </w:t>
      </w:r>
    </w:p>
    <w:p w:rsidR="00A962F9" w:rsidRPr="0032780A" w:rsidRDefault="00A962F9" w:rsidP="00A962F9">
      <w:pPr>
        <w:rPr>
          <w:rFonts w:ascii="Arial" w:hAnsi="Arial" w:cs="Arial"/>
        </w:rPr>
      </w:pPr>
      <w:r w:rsidRPr="0032780A">
        <w:rPr>
          <w:rFonts w:ascii="Arial" w:hAnsi="Arial" w:cs="Arial"/>
        </w:rPr>
        <w:t xml:space="preserve">RG: </w:t>
      </w:r>
    </w:p>
    <w:p w:rsidR="00A962F9" w:rsidRPr="0032780A" w:rsidRDefault="00A962F9" w:rsidP="00A962F9">
      <w:pPr>
        <w:rPr>
          <w:rFonts w:ascii="Arial" w:hAnsi="Arial" w:cs="Arial"/>
        </w:rPr>
      </w:pPr>
      <w:r w:rsidRPr="0032780A">
        <w:rPr>
          <w:rFonts w:ascii="Arial" w:hAnsi="Arial" w:cs="Arial"/>
        </w:rPr>
        <w:t xml:space="preserve">TELEFONE: </w:t>
      </w:r>
    </w:p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tbl>
      <w:tblPr>
        <w:tblW w:w="90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3942"/>
        <w:gridCol w:w="284"/>
        <w:gridCol w:w="2578"/>
        <w:gridCol w:w="284"/>
        <w:gridCol w:w="1647"/>
      </w:tblGrid>
      <w:tr w:rsidR="00DC44AF" w:rsidRPr="00211985" w:rsidTr="00DC44AF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F" w:rsidRPr="00C71167" w:rsidRDefault="00DC44AF" w:rsidP="00A71617">
            <w:pPr>
              <w:rPr>
                <w:rFonts w:ascii="Arial" w:hAnsi="Arial" w:cs="Arial"/>
                <w:b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</w:tcPr>
          <w:p w:rsidR="00DC44AF" w:rsidRPr="00C71167" w:rsidRDefault="00DC44AF" w:rsidP="00A71617">
            <w:pPr>
              <w:rPr>
                <w:rFonts w:ascii="Arial" w:hAnsi="Arial" w:cs="Arial"/>
                <w:b/>
              </w:rPr>
            </w:pPr>
            <w:r w:rsidRPr="00DC44AF">
              <w:rPr>
                <w:rFonts w:ascii="Arial" w:hAnsi="Arial" w:cs="Arial"/>
                <w:bCs/>
              </w:rPr>
              <w:t>Trabalho de Conclusão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F" w:rsidRPr="00C71167" w:rsidRDefault="00DC44AF" w:rsidP="00A71617">
            <w:pPr>
              <w:ind w:left="-1452" w:firstLine="1452"/>
              <w:rPr>
                <w:rFonts w:ascii="Arial" w:hAnsi="Arial" w:cs="Arial"/>
                <w:bCs/>
              </w:rPr>
            </w:pPr>
            <w:r w:rsidRPr="00C7116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</w:tcPr>
          <w:p w:rsidR="00DC44AF" w:rsidRPr="00C71167" w:rsidRDefault="00DC44AF" w:rsidP="00A71617">
            <w:pPr>
              <w:rPr>
                <w:rFonts w:ascii="Arial" w:hAnsi="Arial" w:cs="Arial"/>
                <w:bCs/>
              </w:rPr>
            </w:pPr>
            <w:r w:rsidRPr="00C71167">
              <w:rPr>
                <w:rFonts w:ascii="Arial" w:hAnsi="Arial" w:cs="Arial"/>
                <w:bCs/>
              </w:rPr>
              <w:t>Dissertação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F" w:rsidRPr="00C71167" w:rsidRDefault="00DC44AF" w:rsidP="00C907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DC44AF" w:rsidRPr="00C71167" w:rsidRDefault="00DC44AF" w:rsidP="00C9074C">
            <w:pPr>
              <w:rPr>
                <w:rFonts w:ascii="Arial" w:hAnsi="Arial" w:cs="Arial"/>
                <w:bCs/>
              </w:rPr>
            </w:pPr>
            <w:r w:rsidRPr="00C71167">
              <w:rPr>
                <w:rFonts w:ascii="Arial" w:hAnsi="Arial" w:cs="Arial"/>
                <w:bCs/>
              </w:rPr>
              <w:t xml:space="preserve"> Tese</w:t>
            </w:r>
          </w:p>
        </w:tc>
      </w:tr>
    </w:tbl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p w:rsidR="00A962F9" w:rsidRPr="00211985" w:rsidRDefault="00A962F9" w:rsidP="00A962F9">
      <w:pPr>
        <w:tabs>
          <w:tab w:val="left" w:pos="2930"/>
        </w:tabs>
        <w:rPr>
          <w:rFonts w:ascii="Arial" w:hAnsi="Arial" w:cs="Arial"/>
        </w:rPr>
      </w:pPr>
    </w:p>
    <w:p w:rsidR="00A962F9" w:rsidRPr="00211985" w:rsidRDefault="00A962F9" w:rsidP="00A962F9">
      <w:pPr>
        <w:tabs>
          <w:tab w:val="left" w:pos="2930"/>
        </w:tabs>
        <w:jc w:val="both"/>
        <w:rPr>
          <w:rFonts w:ascii="Arial" w:hAnsi="Arial" w:cs="Arial"/>
        </w:rPr>
      </w:pPr>
      <w:r w:rsidRPr="00211985">
        <w:rPr>
          <w:rFonts w:ascii="Arial" w:hAnsi="Arial" w:cs="Arial"/>
        </w:rPr>
        <w:t>NOME DO CURSO/PROGRAMA:</w:t>
      </w:r>
    </w:p>
    <w:p w:rsidR="00A962F9" w:rsidRDefault="00A962F9" w:rsidP="00A962F9">
      <w:pPr>
        <w:tabs>
          <w:tab w:val="left" w:pos="2930"/>
        </w:tabs>
        <w:jc w:val="both"/>
        <w:rPr>
          <w:rFonts w:ascii="Arial" w:hAnsi="Arial" w:cs="Arial"/>
        </w:rPr>
      </w:pPr>
    </w:p>
    <w:p w:rsidR="00A962F9" w:rsidRPr="009E26F4" w:rsidRDefault="00A962F9" w:rsidP="00A962F9">
      <w:pPr>
        <w:tabs>
          <w:tab w:val="left" w:pos="2930"/>
        </w:tabs>
        <w:jc w:val="both"/>
        <w:rPr>
          <w:rFonts w:ascii="Arial" w:hAnsi="Arial" w:cs="Arial"/>
        </w:rPr>
      </w:pPr>
      <w:r w:rsidRPr="00211985">
        <w:rPr>
          <w:rFonts w:ascii="Arial" w:hAnsi="Arial" w:cs="Arial"/>
        </w:rPr>
        <w:t xml:space="preserve">TITULO: </w:t>
      </w:r>
    </w:p>
    <w:p w:rsidR="00A962F9" w:rsidRPr="00211985" w:rsidRDefault="00A962F9" w:rsidP="00A962F9">
      <w:pPr>
        <w:tabs>
          <w:tab w:val="left" w:pos="2930"/>
        </w:tabs>
        <w:jc w:val="both"/>
        <w:rPr>
          <w:rFonts w:ascii="Arial" w:hAnsi="Arial" w:cs="Arial"/>
        </w:rPr>
      </w:pPr>
    </w:p>
    <w:p w:rsidR="00A962F9" w:rsidRDefault="00A962F9" w:rsidP="00A962F9">
      <w:pPr>
        <w:tabs>
          <w:tab w:val="left" w:pos="2930"/>
        </w:tabs>
        <w:jc w:val="both"/>
        <w:rPr>
          <w:rFonts w:ascii="Arial" w:hAnsi="Arial" w:cs="Arial"/>
        </w:rPr>
      </w:pPr>
      <w:r w:rsidRPr="00211985">
        <w:rPr>
          <w:rFonts w:ascii="Arial" w:hAnsi="Arial" w:cs="Arial"/>
        </w:rPr>
        <w:t xml:space="preserve">ORIENTADOR: </w:t>
      </w:r>
    </w:p>
    <w:p w:rsidR="00A962F9" w:rsidRDefault="00A962F9" w:rsidP="00A962F9">
      <w:pPr>
        <w:tabs>
          <w:tab w:val="left" w:pos="2930"/>
        </w:tabs>
        <w:jc w:val="both"/>
        <w:rPr>
          <w:rFonts w:ascii="Arial" w:hAnsi="Arial" w:cs="Arial"/>
        </w:rPr>
      </w:pPr>
    </w:p>
    <w:p w:rsidR="00A962F9" w:rsidRPr="0032780A" w:rsidRDefault="00A962F9" w:rsidP="00A962F9">
      <w:pPr>
        <w:tabs>
          <w:tab w:val="left" w:pos="2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CO-ORIENTADOR: </w:t>
      </w:r>
    </w:p>
    <w:p w:rsidR="00A962F9" w:rsidRPr="00211985" w:rsidRDefault="00A962F9" w:rsidP="00A962F9">
      <w:pPr>
        <w:tabs>
          <w:tab w:val="left" w:pos="2930"/>
        </w:tabs>
        <w:jc w:val="both"/>
        <w:rPr>
          <w:rFonts w:ascii="Arial" w:hAnsi="Arial" w:cs="Arial"/>
        </w:rPr>
      </w:pPr>
    </w:p>
    <w:p w:rsidR="00A962F9" w:rsidRPr="00211985" w:rsidRDefault="00A962F9" w:rsidP="00A962F9">
      <w:pPr>
        <w:jc w:val="both"/>
        <w:rPr>
          <w:rFonts w:ascii="Arial" w:hAnsi="Arial" w:cs="Arial"/>
          <w:sz w:val="22"/>
          <w:szCs w:val="22"/>
        </w:rPr>
      </w:pPr>
    </w:p>
    <w:p w:rsidR="00A962F9" w:rsidRPr="00211985" w:rsidRDefault="00A962F9" w:rsidP="00A962F9">
      <w:pPr>
        <w:jc w:val="both"/>
        <w:rPr>
          <w:rFonts w:ascii="Arial" w:hAnsi="Arial" w:cs="Arial"/>
          <w:sz w:val="22"/>
          <w:szCs w:val="22"/>
        </w:rPr>
      </w:pPr>
    </w:p>
    <w:p w:rsidR="00A962F9" w:rsidRPr="00211985" w:rsidRDefault="00A962F9" w:rsidP="00A962F9">
      <w:pPr>
        <w:jc w:val="both"/>
        <w:rPr>
          <w:rFonts w:ascii="Arial" w:hAnsi="Arial" w:cs="Arial"/>
        </w:rPr>
      </w:pPr>
      <w:r w:rsidRPr="00211985">
        <w:rPr>
          <w:rFonts w:ascii="Arial" w:hAnsi="Arial" w:cs="Arial"/>
        </w:rPr>
        <w:t>Autorizo</w:t>
      </w:r>
      <w:r>
        <w:rPr>
          <w:rFonts w:ascii="Arial" w:hAnsi="Arial" w:cs="Arial"/>
        </w:rPr>
        <w:t xml:space="preserve"> </w:t>
      </w:r>
      <w:r w:rsidRPr="00211985">
        <w:rPr>
          <w:rFonts w:ascii="Arial" w:hAnsi="Arial" w:cs="Arial"/>
        </w:rPr>
        <w:t xml:space="preserve">a Feevale a disponibilizar gratuitamente </w:t>
      </w:r>
      <w:r>
        <w:rPr>
          <w:rFonts w:ascii="Arial" w:hAnsi="Arial" w:cs="Arial"/>
        </w:rPr>
        <w:t>e por prazo indeterminado a partir desta data</w:t>
      </w:r>
      <w:r w:rsidRPr="00211985">
        <w:rPr>
          <w:rFonts w:ascii="Arial" w:hAnsi="Arial" w:cs="Arial"/>
        </w:rPr>
        <w:t xml:space="preserve">, sem </w:t>
      </w:r>
      <w:r>
        <w:rPr>
          <w:rFonts w:ascii="Arial" w:hAnsi="Arial" w:cs="Arial"/>
        </w:rPr>
        <w:t xml:space="preserve">qualquer tipo de </w:t>
      </w:r>
      <w:r w:rsidRPr="00211985">
        <w:rPr>
          <w:rFonts w:ascii="Arial" w:hAnsi="Arial" w:cs="Arial"/>
        </w:rPr>
        <w:t xml:space="preserve">ressarcimento </w:t>
      </w:r>
      <w:r>
        <w:rPr>
          <w:rFonts w:ascii="Arial" w:hAnsi="Arial" w:cs="Arial"/>
        </w:rPr>
        <w:t>relativamente a</w:t>
      </w:r>
      <w:r w:rsidRPr="00211985">
        <w:rPr>
          <w:rFonts w:ascii="Arial" w:hAnsi="Arial" w:cs="Arial"/>
        </w:rPr>
        <w:t xml:space="preserve">os direitos autorais, o </w:t>
      </w:r>
      <w:r w:rsidRPr="00211985">
        <w:rPr>
          <w:rFonts w:ascii="Arial" w:hAnsi="Arial" w:cs="Arial"/>
          <w:b/>
        </w:rPr>
        <w:t>texto integral</w:t>
      </w:r>
      <w:r w:rsidRPr="00211985">
        <w:rPr>
          <w:rFonts w:ascii="Arial" w:hAnsi="Arial" w:cs="Arial"/>
        </w:rPr>
        <w:t xml:space="preserve"> da dissertação/tese de minha autoria, em formato PDF, para fins de leitura pel</w:t>
      </w:r>
      <w:r>
        <w:rPr>
          <w:rFonts w:ascii="Arial" w:hAnsi="Arial" w:cs="Arial"/>
        </w:rPr>
        <w:t xml:space="preserve">a Internet, tanto </w:t>
      </w:r>
      <w:r w:rsidRPr="00211985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Site da Instituição, como no </w:t>
      </w:r>
      <w:r w:rsidRPr="00211985">
        <w:rPr>
          <w:rFonts w:ascii="Arial" w:hAnsi="Arial" w:cs="Arial"/>
        </w:rPr>
        <w:t>Catálogo On-line do Sistema de Bibliotecas</w:t>
      </w:r>
      <w:r>
        <w:rPr>
          <w:rFonts w:ascii="Arial" w:hAnsi="Arial" w:cs="Arial"/>
        </w:rPr>
        <w:t xml:space="preserve"> e/ou ainda em quaisquer outros meios de natureza Institucional.</w:t>
      </w:r>
    </w:p>
    <w:p w:rsidR="00A962F9" w:rsidRDefault="00A962F9" w:rsidP="00A962F9">
      <w:pPr>
        <w:ind w:left="708"/>
        <w:jc w:val="both"/>
        <w:rPr>
          <w:rFonts w:ascii="Arial" w:hAnsi="Arial" w:cs="Arial"/>
          <w:b/>
        </w:rPr>
      </w:pPr>
    </w:p>
    <w:p w:rsidR="00A962F9" w:rsidRDefault="00A962F9" w:rsidP="00A962F9">
      <w:pPr>
        <w:ind w:left="708"/>
        <w:jc w:val="both"/>
        <w:rPr>
          <w:rFonts w:ascii="Arial" w:hAnsi="Arial" w:cs="Arial"/>
          <w:b/>
        </w:rPr>
      </w:pPr>
    </w:p>
    <w:p w:rsidR="00A962F9" w:rsidRPr="00211985" w:rsidRDefault="00A962F9" w:rsidP="00A962F9">
      <w:pPr>
        <w:ind w:left="708"/>
        <w:jc w:val="both"/>
        <w:rPr>
          <w:rFonts w:ascii="Arial" w:hAnsi="Arial" w:cs="Arial"/>
          <w:b/>
        </w:rPr>
      </w:pPr>
    </w:p>
    <w:p w:rsidR="00A962F9" w:rsidRPr="00211985" w:rsidRDefault="00A962F9" w:rsidP="00A962F9">
      <w:pPr>
        <w:ind w:left="708"/>
        <w:jc w:val="center"/>
        <w:rPr>
          <w:rFonts w:ascii="Arial" w:hAnsi="Arial" w:cs="Arial"/>
          <w:b/>
        </w:rPr>
      </w:pPr>
      <w:r w:rsidRPr="00211985">
        <w:rPr>
          <w:rFonts w:ascii="Arial" w:hAnsi="Arial" w:cs="Arial"/>
          <w:b/>
        </w:rPr>
        <w:t>[   ] Sim                          [   ] Não</w:t>
      </w:r>
    </w:p>
    <w:p w:rsidR="00A962F9" w:rsidRPr="00211985" w:rsidRDefault="00A962F9" w:rsidP="00A962F9">
      <w:pPr>
        <w:jc w:val="both"/>
        <w:rPr>
          <w:rFonts w:ascii="Arial" w:hAnsi="Arial" w:cs="Arial"/>
        </w:rPr>
      </w:pPr>
    </w:p>
    <w:p w:rsidR="00A962F9" w:rsidRPr="00211985" w:rsidRDefault="00A962F9" w:rsidP="00A962F9">
      <w:pPr>
        <w:jc w:val="both"/>
        <w:rPr>
          <w:rFonts w:ascii="Arial" w:hAnsi="Arial" w:cs="Arial"/>
        </w:rPr>
      </w:pPr>
    </w:p>
    <w:p w:rsidR="00A962F9" w:rsidRPr="00211985" w:rsidRDefault="00A962F9" w:rsidP="00A962F9">
      <w:pPr>
        <w:jc w:val="both"/>
        <w:rPr>
          <w:rFonts w:ascii="Arial" w:hAnsi="Arial" w:cs="Arial"/>
        </w:rPr>
      </w:pPr>
    </w:p>
    <w:p w:rsidR="00A962F9" w:rsidRPr="00211985" w:rsidRDefault="00A962F9" w:rsidP="00A962F9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840"/>
        <w:gridCol w:w="840"/>
        <w:gridCol w:w="840"/>
      </w:tblGrid>
      <w:tr w:rsidR="00A962F9" w:rsidRPr="00211985" w:rsidTr="00C9074C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A962F9" w:rsidRPr="00211985" w:rsidRDefault="00A962F9" w:rsidP="00C90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Hamburgo</w:t>
            </w:r>
            <w:r w:rsidRPr="002119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962F9" w:rsidRPr="00211985" w:rsidRDefault="00A962F9" w:rsidP="00C90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962F9" w:rsidRPr="00211985" w:rsidRDefault="00A962F9" w:rsidP="00C9074C">
            <w:pPr>
              <w:jc w:val="both"/>
              <w:rPr>
                <w:rFonts w:ascii="Arial" w:hAnsi="Arial" w:cs="Arial"/>
              </w:rPr>
            </w:pPr>
            <w:r w:rsidRPr="00211985">
              <w:rPr>
                <w:rFonts w:ascii="Arial" w:hAnsi="Arial" w:cs="Arial"/>
              </w:rPr>
              <w:t>/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962F9" w:rsidRPr="00211985" w:rsidRDefault="00A962F9" w:rsidP="00C9074C">
            <w:pPr>
              <w:jc w:val="both"/>
              <w:rPr>
                <w:rFonts w:ascii="Arial" w:hAnsi="Arial" w:cs="Arial"/>
              </w:rPr>
            </w:pPr>
            <w:r w:rsidRPr="00211985">
              <w:rPr>
                <w:rFonts w:ascii="Arial" w:hAnsi="Arial" w:cs="Arial"/>
              </w:rPr>
              <w:t>/</w:t>
            </w:r>
          </w:p>
        </w:tc>
      </w:tr>
    </w:tbl>
    <w:p w:rsidR="00A962F9" w:rsidRPr="00211985" w:rsidRDefault="00A962F9" w:rsidP="00A962F9">
      <w:pPr>
        <w:jc w:val="both"/>
        <w:rPr>
          <w:rFonts w:ascii="Arial" w:hAnsi="Arial" w:cs="Arial"/>
        </w:rPr>
      </w:pPr>
    </w:p>
    <w:p w:rsidR="00A962F9" w:rsidRPr="00211985" w:rsidRDefault="00A962F9" w:rsidP="00A962F9">
      <w:pPr>
        <w:rPr>
          <w:rFonts w:ascii="Arial" w:hAnsi="Arial" w:cs="Arial"/>
        </w:rPr>
      </w:pPr>
    </w:p>
    <w:p w:rsidR="00A962F9" w:rsidRPr="00211985" w:rsidRDefault="00A962F9" w:rsidP="00A962F9">
      <w:pPr>
        <w:rPr>
          <w:rFonts w:ascii="Arial" w:hAnsi="Arial" w:cs="Arial"/>
        </w:rPr>
      </w:pPr>
    </w:p>
    <w:p w:rsidR="00A962F9" w:rsidRPr="00211985" w:rsidRDefault="00A962F9" w:rsidP="00A962F9">
      <w:pPr>
        <w:rPr>
          <w:rFonts w:ascii="Arial" w:hAnsi="Arial" w:cs="Arial"/>
        </w:rPr>
      </w:pPr>
    </w:p>
    <w:p w:rsidR="00A962F9" w:rsidRPr="00211985" w:rsidRDefault="00A962F9" w:rsidP="00A962F9">
      <w:pPr>
        <w:rPr>
          <w:rFonts w:ascii="Arial" w:hAnsi="Arial" w:cs="Arial"/>
        </w:rPr>
      </w:pPr>
      <w:r w:rsidRPr="00211985">
        <w:rPr>
          <w:rFonts w:ascii="Arial" w:hAnsi="Arial" w:cs="Arial"/>
        </w:rPr>
        <w:t xml:space="preserve">   ________________________                 </w:t>
      </w:r>
      <w:r>
        <w:rPr>
          <w:rFonts w:ascii="Arial" w:hAnsi="Arial" w:cs="Arial"/>
        </w:rPr>
        <w:t xml:space="preserve">                          </w:t>
      </w:r>
      <w:r w:rsidRPr="00211985">
        <w:rPr>
          <w:rFonts w:ascii="Arial" w:hAnsi="Arial" w:cs="Arial"/>
        </w:rPr>
        <w:t>_________________________</w:t>
      </w:r>
    </w:p>
    <w:p w:rsidR="00C409FD" w:rsidRPr="00C409FD" w:rsidRDefault="00A962F9" w:rsidP="00A962F9">
      <w:pPr>
        <w:ind w:left="360"/>
      </w:pPr>
      <w:r w:rsidRPr="00211985">
        <w:rPr>
          <w:rFonts w:ascii="Arial" w:hAnsi="Arial" w:cs="Arial"/>
        </w:rPr>
        <w:t xml:space="preserve">    Assinatura </w:t>
      </w:r>
      <w:r>
        <w:rPr>
          <w:rFonts w:ascii="Arial" w:hAnsi="Arial" w:cs="Arial"/>
        </w:rPr>
        <w:t>Aluno</w:t>
      </w:r>
      <w:r w:rsidRPr="00211985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</w:t>
      </w:r>
      <w:r w:rsidRPr="00211985">
        <w:rPr>
          <w:rFonts w:ascii="Arial" w:hAnsi="Arial" w:cs="Arial"/>
        </w:rPr>
        <w:t>Assinatura Orientador</w:t>
      </w:r>
    </w:p>
    <w:sectPr w:rsidR="00C409FD" w:rsidRPr="00C409FD" w:rsidSect="00A962F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07" w:rsidRDefault="00AC6F07" w:rsidP="006B6404">
      <w:r>
        <w:separator/>
      </w:r>
    </w:p>
  </w:endnote>
  <w:endnote w:type="continuationSeparator" w:id="0">
    <w:p w:rsidR="00AC6F07" w:rsidRDefault="00AC6F07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556674" w:rsidP="00C83B64">
    <w:pPr>
      <w:pStyle w:val="Rodap"/>
      <w:jc w:val="center"/>
    </w:pPr>
    <w:r w:rsidRPr="00A33EE9">
      <w:rPr>
        <w:noProof/>
      </w:rPr>
      <w:drawing>
        <wp:inline distT="0" distB="0" distL="0" distR="0">
          <wp:extent cx="477202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07" w:rsidRDefault="00AC6F07" w:rsidP="006B6404">
      <w:r>
        <w:separator/>
      </w:r>
    </w:p>
  </w:footnote>
  <w:footnote w:type="continuationSeparator" w:id="0">
    <w:p w:rsidR="00AC6F07" w:rsidRDefault="00AC6F07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556674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2528570</wp:posOffset>
          </wp:positionH>
          <wp:positionV relativeFrom="margin">
            <wp:posOffset>-1138555</wp:posOffset>
          </wp:positionV>
          <wp:extent cx="1057910" cy="925195"/>
          <wp:effectExtent l="0" t="0" r="0" b="0"/>
          <wp:wrapSquare wrapText="bothSides"/>
          <wp:docPr id="2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404193"/>
    <w:rsid w:val="00556674"/>
    <w:rsid w:val="0065742C"/>
    <w:rsid w:val="006B6404"/>
    <w:rsid w:val="00A71617"/>
    <w:rsid w:val="00A962F9"/>
    <w:rsid w:val="00AC6F07"/>
    <w:rsid w:val="00C409FD"/>
    <w:rsid w:val="00C83B64"/>
    <w:rsid w:val="00C9074C"/>
    <w:rsid w:val="00DC44AF"/>
    <w:rsid w:val="00FC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724E60-7FC6-40B8-9112-EE4EE43C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2F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962F9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link w:val="Ttulo"/>
    <w:rsid w:val="00A962F9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rsid w:val="00A962F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DE9B-A009-48ED-9208-84694835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Ana Paula Dos Passos Mattje</cp:lastModifiedBy>
  <cp:revision>2</cp:revision>
  <dcterms:created xsi:type="dcterms:W3CDTF">2019-02-25T14:05:00Z</dcterms:created>
  <dcterms:modified xsi:type="dcterms:W3CDTF">2019-02-25T14:05:00Z</dcterms:modified>
</cp:coreProperties>
</file>