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51" w:rsidRDefault="00866851" w:rsidP="00866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 w:rsidR="00AA5CB0">
        <w:rPr>
          <w:rFonts w:ascii="Times New Roman" w:hAnsi="Times New Roman" w:cs="Times New Roman"/>
          <w:b/>
          <w:sz w:val="24"/>
          <w:szCs w:val="24"/>
        </w:rPr>
        <w:t>DE ESTÁGIO DOCÊNCIA</w:t>
      </w:r>
    </w:p>
    <w:p w:rsidR="00BE1010" w:rsidRPr="00FC6176" w:rsidRDefault="00C41774" w:rsidP="00866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MESTRADO PROFISSIONAL EM LETRAS</w:t>
      </w:r>
      <w:bookmarkStart w:id="0" w:name="_GoBack"/>
      <w:bookmarkEnd w:id="0"/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1. DADOS DE IDENTIFICAÇÃO:</w:t>
      </w:r>
    </w:p>
    <w:p w:rsidR="00866851" w:rsidRPr="00FC6176" w:rsidRDefault="00866851" w:rsidP="0015388A">
      <w:pPr>
        <w:pBdr>
          <w:bottom w:val="single" w:sz="12" w:space="1" w:color="000000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Nome do aluno: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Curso: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Nome do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Disciplina em que o estágio foi realizado: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Professor da disciplina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Curso: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Período de duração do estágio: Data de início:           Data de término: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2. ETAPAS DO ESTÁGIO</w:t>
      </w:r>
      <w:r w:rsidRPr="00FC6176">
        <w:rPr>
          <w:rFonts w:ascii="Times New Roman" w:hAnsi="Times New Roman" w:cs="Times New Roman"/>
          <w:b/>
          <w:sz w:val="24"/>
          <w:szCs w:val="24"/>
        </w:rPr>
        <w:t>:</w:t>
      </w:r>
    </w:p>
    <w:p w:rsidR="00866851" w:rsidRPr="00FC6176" w:rsidRDefault="00866851" w:rsidP="0015388A">
      <w:pPr>
        <w:pBdr>
          <w:bottom w:val="single" w:sz="12" w:space="1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2.1 PLANEJAMENTO GERAL: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Datas e decisões a serem definidas junto com o professor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2.2 OBSERVAÇÃO DA TURMA: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Datas e comentários do estagiário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lastRenderedPageBreak/>
        <w:t>2.3 PLANEJAMENTO DAS ATIVIDADES</w:t>
      </w:r>
      <w:r w:rsidRPr="00FC61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Definição dos conteúdos e dos materiais a serem empregados junto com o professor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 xml:space="preserve">2.4 REALIZAÇÃO DO ESTÁGIO: 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b/>
          <w:sz w:val="24"/>
          <w:szCs w:val="24"/>
        </w:rPr>
        <w:t>2.4.1 Primeira Aula: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Conteúdos ministrados: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Reunião de avaliação com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b/>
          <w:sz w:val="24"/>
          <w:szCs w:val="24"/>
        </w:rPr>
        <w:t>2.4.2</w:t>
      </w:r>
      <w:r w:rsidRPr="00FC6176">
        <w:rPr>
          <w:rFonts w:ascii="Times New Roman" w:hAnsi="Times New Roman" w:cs="Times New Roman"/>
          <w:sz w:val="24"/>
          <w:szCs w:val="24"/>
        </w:rPr>
        <w:t xml:space="preserve">.  </w:t>
      </w:r>
      <w:r w:rsidRPr="00FC6176">
        <w:rPr>
          <w:rFonts w:ascii="Times New Roman" w:hAnsi="Times New Roman" w:cs="Times New Roman"/>
          <w:b/>
          <w:sz w:val="24"/>
          <w:szCs w:val="24"/>
        </w:rPr>
        <w:t>Segunda Aula: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 e conteúdo ministrados: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Reunião de avaliação com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b/>
          <w:sz w:val="24"/>
          <w:szCs w:val="24"/>
        </w:rPr>
        <w:t>2.4.3 Terceira Aula: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 e conteúdo ministrados: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Reunião de avaliação com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b/>
          <w:sz w:val="24"/>
          <w:szCs w:val="24"/>
        </w:rPr>
        <w:lastRenderedPageBreak/>
        <w:t>2. 4.4 Quarta Aula: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 e conteúdo ministrados: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Reunião de avaliação com orientador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2.5 AVALIAÇÃO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C118E8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</w:t>
      </w:r>
      <w:r w:rsidR="00866851" w:rsidRPr="00FC6176">
        <w:rPr>
          <w:rFonts w:ascii="Times New Roman" w:hAnsi="Times New Roman" w:cs="Times New Roman"/>
          <w:sz w:val="24"/>
          <w:szCs w:val="24"/>
        </w:rPr>
        <w:t xml:space="preserve"> Reunião de avaliação com o orientador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3. RELATÓRIO:</w:t>
      </w:r>
    </w:p>
    <w:p w:rsidR="00866851" w:rsidRPr="00FC6176" w:rsidRDefault="00866851" w:rsidP="0015388A">
      <w:pPr>
        <w:pBdr>
          <w:bottom w:val="single" w:sz="12" w:space="1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3.1 Redação e entrega do relatório pelo estagiário.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O relatório deverá retomar as etapas do estágio, detalhando-as. Nele deverá constar cópia do material didático empregado.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3.2 Texto de avaliação estágio de orientador.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3.3 Texto de avaliação estágio do professor da disciplina que deverá considerar também as avaliações dos alunos.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OBSERVAÇÃO: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 xml:space="preserve">Embora as aulas a serem ministradas se limitem a quatro encontros, a carga total do estágio deverá incluir as reuniões de planejamento, de avaliação e os turnos de observação da turma. </w:t>
      </w:r>
    </w:p>
    <w:p w:rsidR="008A4C69" w:rsidRPr="00FC6176" w:rsidRDefault="008A4C69" w:rsidP="009F25AA">
      <w:pPr>
        <w:rPr>
          <w:rFonts w:ascii="Times New Roman" w:hAnsi="Times New Roman" w:cs="Times New Roman"/>
          <w:sz w:val="24"/>
          <w:szCs w:val="24"/>
        </w:rPr>
      </w:pPr>
    </w:p>
    <w:sectPr w:rsidR="008A4C69" w:rsidRPr="00FC617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A3" w:rsidRDefault="008C38A3" w:rsidP="006B6404">
      <w:pPr>
        <w:spacing w:after="0" w:line="240" w:lineRule="auto"/>
      </w:pPr>
      <w:r>
        <w:separator/>
      </w:r>
    </w:p>
  </w:endnote>
  <w:endnote w:type="continuationSeparator" w:id="0">
    <w:p w:rsidR="008C38A3" w:rsidRDefault="008C38A3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021311" w:rsidP="00021311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4511040" cy="365760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04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A3" w:rsidRDefault="008C38A3" w:rsidP="006B6404">
      <w:pPr>
        <w:spacing w:after="0" w:line="240" w:lineRule="auto"/>
      </w:pPr>
      <w:r>
        <w:separator/>
      </w:r>
    </w:p>
  </w:footnote>
  <w:footnote w:type="continuationSeparator" w:id="0">
    <w:p w:rsidR="008C38A3" w:rsidRDefault="008C38A3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9BB31E1" wp14:editId="2D757355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21311"/>
    <w:rsid w:val="00150017"/>
    <w:rsid w:val="0015388A"/>
    <w:rsid w:val="00404193"/>
    <w:rsid w:val="00496618"/>
    <w:rsid w:val="0065742C"/>
    <w:rsid w:val="006A3208"/>
    <w:rsid w:val="006B6404"/>
    <w:rsid w:val="00866851"/>
    <w:rsid w:val="008A4C69"/>
    <w:rsid w:val="008C38A3"/>
    <w:rsid w:val="009F25AA"/>
    <w:rsid w:val="00AA5CB0"/>
    <w:rsid w:val="00B92EF3"/>
    <w:rsid w:val="00BE1010"/>
    <w:rsid w:val="00C118E8"/>
    <w:rsid w:val="00C409FD"/>
    <w:rsid w:val="00C41774"/>
    <w:rsid w:val="00D1455F"/>
    <w:rsid w:val="00D226D9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42C4-DF52-43DA-B44F-C2E74B01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Jordana De Oliveira</cp:lastModifiedBy>
  <cp:revision>3</cp:revision>
  <cp:lastPrinted>2015-03-02T12:47:00Z</cp:lastPrinted>
  <dcterms:created xsi:type="dcterms:W3CDTF">2017-08-16T19:10:00Z</dcterms:created>
  <dcterms:modified xsi:type="dcterms:W3CDTF">2017-08-16T19:11:00Z</dcterms:modified>
</cp:coreProperties>
</file>