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2EF" w:rsidRPr="00CD0A5B" w:rsidRDefault="00CD0A5B" w:rsidP="00CD0A5B">
      <w:pPr>
        <w:pStyle w:val="Ttulo1"/>
        <w:jc w:val="left"/>
        <w:rPr>
          <w:b w:val="0"/>
          <w:sz w:val="16"/>
          <w:szCs w:val="16"/>
        </w:rPr>
      </w:pPr>
      <w:r w:rsidRPr="00CD0A5B">
        <w:rPr>
          <w:b w:val="0"/>
          <w:sz w:val="16"/>
          <w:szCs w:val="16"/>
        </w:rPr>
        <w:t xml:space="preserve">Num. </w:t>
      </w:r>
      <w:proofErr w:type="spellStart"/>
      <w:r w:rsidRPr="00CD0A5B">
        <w:rPr>
          <w:b w:val="0"/>
          <w:sz w:val="16"/>
          <w:szCs w:val="16"/>
        </w:rPr>
        <w:t>Doc</w:t>
      </w:r>
      <w:proofErr w:type="spellEnd"/>
      <w:r w:rsidRPr="00CD0A5B">
        <w:rPr>
          <w:b w:val="0"/>
          <w:sz w:val="16"/>
          <w:szCs w:val="16"/>
        </w:rPr>
        <w:t>:</w:t>
      </w:r>
    </w:p>
    <w:p w:rsidR="00B852EF" w:rsidRPr="00CD0A5B" w:rsidRDefault="00B852EF" w:rsidP="00B852EF">
      <w:pPr>
        <w:pStyle w:val="Ttulo1"/>
        <w:rPr>
          <w:sz w:val="22"/>
          <w:szCs w:val="22"/>
        </w:rPr>
      </w:pPr>
    </w:p>
    <w:p w:rsidR="00D70017" w:rsidRPr="00CD0A5B" w:rsidRDefault="00B852EF" w:rsidP="00D70017">
      <w:pPr>
        <w:pStyle w:val="Ttulo1"/>
        <w:rPr>
          <w:sz w:val="22"/>
          <w:szCs w:val="22"/>
        </w:rPr>
      </w:pPr>
      <w:r w:rsidRPr="00CD0A5B">
        <w:rPr>
          <w:sz w:val="22"/>
          <w:szCs w:val="22"/>
        </w:rPr>
        <w:t xml:space="preserve">TERMO DE DOAÇÃO </w:t>
      </w:r>
    </w:p>
    <w:p w:rsidR="00D70017" w:rsidRPr="00CD0A5B" w:rsidRDefault="00D70017" w:rsidP="00D70017">
      <w:pPr>
        <w:jc w:val="center"/>
        <w:rPr>
          <w:rFonts w:ascii="Arial" w:hAnsi="Arial" w:cs="Arial"/>
          <w:b/>
          <w:lang w:eastAsia="pt-BR"/>
        </w:rPr>
      </w:pPr>
      <w:r w:rsidRPr="00CD0A5B">
        <w:rPr>
          <w:rFonts w:ascii="Arial" w:hAnsi="Arial" w:cs="Arial"/>
          <w:b/>
          <w:lang w:eastAsia="pt-BR"/>
        </w:rPr>
        <w:t>(ENTRADA)</w:t>
      </w:r>
    </w:p>
    <w:p w:rsidR="00B852EF" w:rsidRPr="00CD0A5B" w:rsidRDefault="00AA4470" w:rsidP="00B852EF">
      <w:pPr>
        <w:jc w:val="both"/>
        <w:rPr>
          <w:rFonts w:ascii="Arial" w:hAnsi="Arial" w:cs="Arial"/>
          <w:sz w:val="20"/>
          <w:szCs w:val="20"/>
        </w:rPr>
      </w:pPr>
      <w:r w:rsidRPr="00CD0A5B">
        <w:rPr>
          <w:rFonts w:ascii="Arial" w:hAnsi="Arial" w:cs="Arial"/>
          <w:sz w:val="20"/>
          <w:szCs w:val="20"/>
        </w:rPr>
        <w:t>D</w:t>
      </w:r>
      <w:r w:rsidR="00B852EF" w:rsidRPr="00CD0A5B">
        <w:rPr>
          <w:rFonts w:ascii="Arial" w:hAnsi="Arial" w:cs="Arial"/>
          <w:sz w:val="20"/>
          <w:szCs w:val="20"/>
        </w:rPr>
        <w:t>eclaro ter doado material ao acervo da Biblioteca e concordo com as seguintes condições:</w:t>
      </w:r>
    </w:p>
    <w:p w:rsidR="00B852EF" w:rsidRPr="00CD0A5B" w:rsidRDefault="00B852EF" w:rsidP="00AA447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0A5B">
        <w:rPr>
          <w:rFonts w:ascii="Arial" w:hAnsi="Arial" w:cs="Arial"/>
          <w:sz w:val="20"/>
          <w:szCs w:val="20"/>
        </w:rPr>
        <w:t>O material será avaliado pel</w:t>
      </w:r>
      <w:r w:rsidR="00AA4470" w:rsidRPr="00CD0A5B">
        <w:rPr>
          <w:rFonts w:ascii="Arial" w:hAnsi="Arial" w:cs="Arial"/>
          <w:sz w:val="20"/>
          <w:szCs w:val="20"/>
        </w:rPr>
        <w:t>a</w:t>
      </w:r>
      <w:r w:rsidRPr="00CD0A5B">
        <w:rPr>
          <w:rFonts w:ascii="Arial" w:hAnsi="Arial" w:cs="Arial"/>
          <w:sz w:val="20"/>
          <w:szCs w:val="20"/>
        </w:rPr>
        <w:t>s bibliotecári</w:t>
      </w:r>
      <w:r w:rsidR="00AA4470" w:rsidRPr="00CD0A5B">
        <w:rPr>
          <w:rFonts w:ascii="Arial" w:hAnsi="Arial" w:cs="Arial"/>
          <w:sz w:val="20"/>
          <w:szCs w:val="20"/>
        </w:rPr>
        <w:t>a</w:t>
      </w:r>
      <w:r w:rsidRPr="00CD0A5B">
        <w:rPr>
          <w:rFonts w:ascii="Arial" w:hAnsi="Arial" w:cs="Arial"/>
          <w:sz w:val="20"/>
          <w:szCs w:val="20"/>
        </w:rPr>
        <w:t xml:space="preserve">s que verificarão </w:t>
      </w:r>
      <w:r w:rsidR="00AF6B99" w:rsidRPr="00CD0A5B">
        <w:rPr>
          <w:rFonts w:ascii="Arial" w:hAnsi="Arial" w:cs="Arial"/>
          <w:sz w:val="20"/>
          <w:szCs w:val="20"/>
        </w:rPr>
        <w:t xml:space="preserve">o estado de conservação, </w:t>
      </w:r>
      <w:r w:rsidRPr="00CD0A5B">
        <w:rPr>
          <w:rFonts w:ascii="Arial" w:hAnsi="Arial" w:cs="Arial"/>
          <w:sz w:val="20"/>
          <w:szCs w:val="20"/>
        </w:rPr>
        <w:t>a importância e a utilização para os acervos das bibliotecas da instituição;</w:t>
      </w:r>
    </w:p>
    <w:p w:rsidR="00B852EF" w:rsidRPr="00CD0A5B" w:rsidRDefault="00B852EF" w:rsidP="00AA447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0A5B">
        <w:rPr>
          <w:rFonts w:ascii="Arial" w:hAnsi="Arial" w:cs="Arial"/>
          <w:sz w:val="20"/>
          <w:szCs w:val="20"/>
        </w:rPr>
        <w:t>Se o material não for inserido no acervo, a Biblioteca poderá destiná-lo para outro fim de acordo com o que julgar mais adequado, podendo encaminhá-lo para outra instituição, ou ainda, descartá-lo;</w:t>
      </w:r>
    </w:p>
    <w:p w:rsidR="00B852EF" w:rsidRPr="00CD0A5B" w:rsidRDefault="00B852EF" w:rsidP="00AA447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0A5B">
        <w:rPr>
          <w:rFonts w:ascii="Arial" w:hAnsi="Arial" w:cs="Arial"/>
          <w:sz w:val="20"/>
          <w:szCs w:val="20"/>
        </w:rPr>
        <w:t>Após a doação, a Biblioteca não devolverá o material ao doador.</w:t>
      </w:r>
    </w:p>
    <w:p w:rsidR="00B852EF" w:rsidRPr="00CD0A5B" w:rsidRDefault="00B852EF" w:rsidP="00B852EF">
      <w:pPr>
        <w:ind w:firstLine="708"/>
        <w:rPr>
          <w:rFonts w:ascii="Arial" w:hAnsi="Arial" w:cs="Arial"/>
          <w:sz w:val="20"/>
          <w:szCs w:val="20"/>
        </w:rPr>
      </w:pPr>
    </w:p>
    <w:p w:rsidR="00B852EF" w:rsidRPr="00CD0A5B" w:rsidRDefault="00B852EF" w:rsidP="00B852EF">
      <w:pPr>
        <w:spacing w:after="0"/>
        <w:jc w:val="center"/>
        <w:rPr>
          <w:rFonts w:ascii="Arial" w:eastAsia="Times New Roman" w:hAnsi="Arial" w:cs="Arial"/>
          <w:b/>
          <w:bCs/>
          <w:lang w:eastAsia="pt-BR"/>
        </w:rPr>
      </w:pPr>
      <w:r w:rsidRPr="00CD0A5B">
        <w:rPr>
          <w:rFonts w:ascii="Arial" w:eastAsia="Times New Roman" w:hAnsi="Arial" w:cs="Arial"/>
          <w:b/>
          <w:bCs/>
          <w:lang w:eastAsia="pt-BR"/>
        </w:rPr>
        <w:t>INFORMAÇÕES SOBRE A DOAÇÃO</w:t>
      </w:r>
    </w:p>
    <w:p w:rsidR="00B852EF" w:rsidRPr="00CD0A5B" w:rsidRDefault="00B852EF" w:rsidP="00B852E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852EF" w:rsidRPr="00CD0A5B" w:rsidRDefault="00AF6B99" w:rsidP="00B852EF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CD0A5B">
        <w:rPr>
          <w:rFonts w:ascii="Arial" w:hAnsi="Arial" w:cs="Arial"/>
          <w:b/>
          <w:sz w:val="20"/>
          <w:szCs w:val="20"/>
        </w:rPr>
        <w:t>Preenchimento obrigatório</w:t>
      </w:r>
      <w:r w:rsidR="001020BE" w:rsidRPr="00CD0A5B">
        <w:rPr>
          <w:rFonts w:ascii="Arial" w:hAnsi="Arial" w:cs="Arial"/>
          <w:b/>
          <w:sz w:val="20"/>
          <w:szCs w:val="20"/>
        </w:rPr>
        <w:t>:</w:t>
      </w:r>
    </w:p>
    <w:p w:rsidR="00AF6B99" w:rsidRPr="00CD0A5B" w:rsidRDefault="00AF6B99" w:rsidP="00B852EF">
      <w:pPr>
        <w:spacing w:after="0"/>
        <w:rPr>
          <w:rFonts w:ascii="Arial" w:hAnsi="Arial" w:cs="Arial"/>
          <w:b/>
          <w:sz w:val="20"/>
          <w:szCs w:val="20"/>
        </w:rPr>
      </w:pPr>
    </w:p>
    <w:p w:rsidR="00B852EF" w:rsidRPr="00CD0A5B" w:rsidRDefault="00B852EF" w:rsidP="00B852EF">
      <w:pPr>
        <w:spacing w:after="0"/>
        <w:rPr>
          <w:rFonts w:ascii="Arial" w:hAnsi="Arial" w:cs="Arial"/>
          <w:b/>
          <w:sz w:val="20"/>
          <w:szCs w:val="20"/>
        </w:rPr>
      </w:pPr>
      <w:r w:rsidRPr="00CD0A5B">
        <w:rPr>
          <w:rFonts w:ascii="Arial" w:hAnsi="Arial" w:cs="Arial"/>
          <w:b/>
          <w:sz w:val="20"/>
          <w:szCs w:val="20"/>
        </w:rPr>
        <w:t xml:space="preserve">Quem entregou a doação?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94"/>
        <w:gridCol w:w="5150"/>
        <w:gridCol w:w="2250"/>
      </w:tblGrid>
      <w:tr w:rsidR="001020BE" w:rsidRPr="00CD0A5B" w:rsidTr="001020B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BE" w:rsidRPr="00CD0A5B" w:rsidRDefault="001020BE" w:rsidP="001020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A5B">
              <w:rPr>
                <w:rFonts w:ascii="Arial" w:hAnsi="Arial" w:cs="Arial"/>
                <w:sz w:val="20"/>
                <w:szCs w:val="20"/>
              </w:rPr>
              <w:t>DOADOR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BE" w:rsidRPr="00CD0A5B" w:rsidRDefault="001020BE" w:rsidP="00D64D0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D0A5B">
              <w:rPr>
                <w:rFonts w:ascii="Arial" w:hAnsi="Arial" w:cs="Arial"/>
                <w:sz w:val="16"/>
                <w:szCs w:val="16"/>
              </w:rPr>
              <w:t>Nome completo:</w:t>
            </w:r>
          </w:p>
          <w:p w:rsidR="001020BE" w:rsidRPr="00CD0A5B" w:rsidRDefault="001020BE" w:rsidP="00D64D0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BE" w:rsidRPr="00CD0A5B" w:rsidRDefault="001020BE" w:rsidP="00D64D0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D0A5B">
              <w:rPr>
                <w:rFonts w:ascii="Arial" w:hAnsi="Arial" w:cs="Arial"/>
                <w:sz w:val="16"/>
                <w:szCs w:val="16"/>
              </w:rPr>
              <w:t>Telefone:</w:t>
            </w:r>
          </w:p>
        </w:tc>
      </w:tr>
      <w:tr w:rsidR="001020BE" w:rsidRPr="00CD0A5B" w:rsidTr="001020BE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BE" w:rsidRPr="00CD0A5B" w:rsidRDefault="001020BE" w:rsidP="001020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0A5B">
              <w:rPr>
                <w:rFonts w:ascii="Arial" w:hAnsi="Arial" w:cs="Arial"/>
                <w:sz w:val="20"/>
                <w:szCs w:val="20"/>
              </w:rPr>
              <w:t>OUTRA PESSOA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BE" w:rsidRPr="00CD0A5B" w:rsidRDefault="001020BE" w:rsidP="00C949A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D0A5B">
              <w:rPr>
                <w:rFonts w:ascii="Arial" w:hAnsi="Arial" w:cs="Arial"/>
                <w:sz w:val="16"/>
                <w:szCs w:val="16"/>
              </w:rPr>
              <w:t>Nome completo:</w:t>
            </w:r>
          </w:p>
          <w:p w:rsidR="001020BE" w:rsidRPr="00CD0A5B" w:rsidRDefault="001020BE" w:rsidP="00C949A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BE" w:rsidRPr="00CD0A5B" w:rsidRDefault="001020BE" w:rsidP="00C949A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D0A5B">
              <w:rPr>
                <w:rFonts w:ascii="Arial" w:hAnsi="Arial" w:cs="Arial"/>
                <w:sz w:val="16"/>
                <w:szCs w:val="16"/>
              </w:rPr>
              <w:t>Telefone:</w:t>
            </w:r>
          </w:p>
        </w:tc>
      </w:tr>
    </w:tbl>
    <w:p w:rsidR="00B852EF" w:rsidRPr="00CD0A5B" w:rsidRDefault="00AF6B99" w:rsidP="001020B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D0A5B">
        <w:rPr>
          <w:rFonts w:ascii="Arial" w:hAnsi="Arial" w:cs="Arial"/>
          <w:sz w:val="20"/>
          <w:szCs w:val="20"/>
        </w:rPr>
        <w:t>Na impossibilidade de fornecer os dados do doador, preencher os dados da pessoa que entregou a doação - pessoa física ou jurídica):</w:t>
      </w:r>
    </w:p>
    <w:p w:rsidR="001020BE" w:rsidRPr="00CD0A5B" w:rsidRDefault="001020BE" w:rsidP="001020B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020BE" w:rsidRPr="00CD0A5B" w:rsidRDefault="001020BE" w:rsidP="001020B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D0A5B">
        <w:rPr>
          <w:rFonts w:ascii="Arial" w:hAnsi="Arial" w:cs="Arial"/>
          <w:b/>
          <w:sz w:val="20"/>
          <w:szCs w:val="20"/>
        </w:rPr>
        <w:t>Breve descrição da doação</w:t>
      </w:r>
      <w:r w:rsidRPr="00CD0A5B">
        <w:rPr>
          <w:rFonts w:ascii="Arial" w:hAnsi="Arial" w:cs="Arial"/>
          <w:sz w:val="20"/>
          <w:szCs w:val="20"/>
        </w:rPr>
        <w:t xml:space="preserve"> (pode ser usado o verso deste formulário)</w:t>
      </w:r>
    </w:p>
    <w:p w:rsidR="00CD0A5B" w:rsidRDefault="001020BE" w:rsidP="001020B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D0A5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</w:t>
      </w:r>
    </w:p>
    <w:p w:rsidR="001020BE" w:rsidRDefault="001020BE" w:rsidP="001020B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D0A5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0A5B">
        <w:rPr>
          <w:rFonts w:ascii="Arial" w:hAnsi="Arial" w:cs="Arial"/>
          <w:sz w:val="20"/>
          <w:szCs w:val="20"/>
        </w:rPr>
        <w:t>______________________</w:t>
      </w:r>
    </w:p>
    <w:p w:rsidR="00CD0A5B" w:rsidRDefault="00CD0A5B" w:rsidP="001020B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D0A5B">
        <w:rPr>
          <w:rFonts w:ascii="Arial" w:hAnsi="Arial" w:cs="Arial"/>
          <w:sz w:val="20"/>
          <w:szCs w:val="20"/>
        </w:rPr>
        <w:t>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</w:t>
      </w:r>
    </w:p>
    <w:p w:rsidR="00CD0A5B" w:rsidRPr="00CD0A5B" w:rsidRDefault="00CD0A5B" w:rsidP="001020B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04"/>
      </w:tblGrid>
      <w:tr w:rsidR="00AF6B99" w:rsidRPr="00CD0A5B" w:rsidTr="00AF6B99"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B99" w:rsidRPr="00CD0A5B" w:rsidRDefault="00AF6B99" w:rsidP="00D64D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020BE" w:rsidRPr="00CD0A5B" w:rsidRDefault="001020BE" w:rsidP="001020BE">
            <w:pPr>
              <w:spacing w:after="0" w:line="240" w:lineRule="exact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20BE" w:rsidRPr="00CD0A5B" w:rsidRDefault="001020BE" w:rsidP="00CD0A5B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A5B">
              <w:rPr>
                <w:rFonts w:ascii="Arial" w:hAnsi="Arial" w:cs="Arial"/>
                <w:b/>
                <w:sz w:val="20"/>
                <w:szCs w:val="20"/>
              </w:rPr>
              <w:t>_________________________________              Novo Hamburgo, ____/_____/_____.</w:t>
            </w:r>
          </w:p>
          <w:p w:rsidR="00AF6B99" w:rsidRPr="00CD0A5B" w:rsidRDefault="001020BE" w:rsidP="001020BE">
            <w:pPr>
              <w:spacing w:after="0" w:line="240" w:lineRule="exact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CD0A5B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="00CD0A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AF6B99" w:rsidRPr="00CD0A5B"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  <w:p w:rsidR="001020BE" w:rsidRPr="00CD0A5B" w:rsidRDefault="001020BE" w:rsidP="001020BE">
            <w:pPr>
              <w:pBdr>
                <w:bottom w:val="single" w:sz="12" w:space="1" w:color="auto"/>
              </w:pBdr>
              <w:spacing w:after="0" w:line="240" w:lineRule="exact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:rsidR="001020BE" w:rsidRPr="00CD0A5B" w:rsidRDefault="001020BE" w:rsidP="00AF6B99">
            <w:pPr>
              <w:pBdr>
                <w:bottom w:val="single" w:sz="12" w:space="1" w:color="auto"/>
              </w:pBdr>
              <w:spacing w:after="0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:rsidR="00AF6B99" w:rsidRPr="00CD0A5B" w:rsidRDefault="00AF6B99" w:rsidP="00AF6B99">
            <w:pPr>
              <w:pBdr>
                <w:bottom w:val="single" w:sz="12" w:space="1" w:color="auto"/>
              </w:pBd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D0A5B">
              <w:rPr>
                <w:rFonts w:ascii="Arial" w:hAnsi="Arial" w:cs="Arial"/>
                <w:b/>
                <w:sz w:val="20"/>
                <w:szCs w:val="20"/>
              </w:rPr>
              <w:t>Preenchimento opcional</w:t>
            </w:r>
            <w:r w:rsidR="001020BE" w:rsidRPr="00CD0A5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F6B99" w:rsidRPr="00CD0A5B" w:rsidRDefault="00AF6B99" w:rsidP="00D64D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2EF" w:rsidRPr="00CD0A5B" w:rsidTr="00AF6B99"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2EF" w:rsidRPr="00CD0A5B" w:rsidRDefault="001020BE" w:rsidP="00D64D0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D0A5B">
              <w:rPr>
                <w:rFonts w:ascii="Arial" w:hAnsi="Arial" w:cs="Arial"/>
                <w:sz w:val="20"/>
                <w:szCs w:val="20"/>
              </w:rPr>
              <w:t>Código de matrícula (se aluno, professor ou funcionário):</w:t>
            </w:r>
          </w:p>
        </w:tc>
      </w:tr>
      <w:tr w:rsidR="00B852EF" w:rsidRPr="00CD0A5B" w:rsidTr="00AF6B99"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2EF" w:rsidRPr="00CD0A5B" w:rsidRDefault="00B852EF" w:rsidP="00D64D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2EF" w:rsidRPr="00CD0A5B" w:rsidTr="00AF6B99"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2EF" w:rsidRPr="00CD0A5B" w:rsidRDefault="002C1669" w:rsidP="00D64D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0A5B">
              <w:rPr>
                <w:rFonts w:ascii="Arial" w:hAnsi="Arial" w:cs="Arial"/>
                <w:sz w:val="20"/>
                <w:szCs w:val="20"/>
              </w:rPr>
              <w:t>E-mail (para contato/agradecimento):</w:t>
            </w:r>
          </w:p>
        </w:tc>
      </w:tr>
      <w:tr w:rsidR="00B852EF" w:rsidRPr="00CD0A5B" w:rsidTr="00AF6B99"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2EF" w:rsidRPr="00CD0A5B" w:rsidRDefault="00B852EF" w:rsidP="00D64D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2EF" w:rsidRPr="00CD0A5B" w:rsidTr="00AF6B99"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2EF" w:rsidRPr="00CD0A5B" w:rsidRDefault="001020BE" w:rsidP="00D64D0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D0A5B">
              <w:rPr>
                <w:rFonts w:ascii="Arial" w:hAnsi="Arial" w:cs="Arial"/>
                <w:sz w:val="20"/>
                <w:szCs w:val="20"/>
              </w:rPr>
              <w:t>Quantidade de material doado</w:t>
            </w:r>
            <w:r w:rsidR="00BF0FDD" w:rsidRPr="00CD0A5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852EF" w:rsidRPr="00CD0A5B" w:rsidTr="00AF6B99"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2EF" w:rsidRPr="00CD0A5B" w:rsidRDefault="00B852EF" w:rsidP="00D64D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4C69" w:rsidRPr="00CD0A5B" w:rsidRDefault="008A4C69" w:rsidP="006A3208">
      <w:pPr>
        <w:rPr>
          <w:rFonts w:ascii="Arial" w:hAnsi="Arial" w:cs="Arial"/>
        </w:rPr>
      </w:pPr>
    </w:p>
    <w:sectPr w:rsidR="008A4C69" w:rsidRPr="00CD0A5B" w:rsidSect="00D66FB7">
      <w:headerReference w:type="default" r:id="rId8"/>
      <w:footerReference w:type="default" r:id="rId9"/>
      <w:pgSz w:w="11906" w:h="16838"/>
      <w:pgMar w:top="1417" w:right="1701" w:bottom="1417" w:left="1701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0FE" w:rsidRDefault="003E70FE" w:rsidP="006B6404">
      <w:pPr>
        <w:spacing w:after="0" w:line="240" w:lineRule="auto"/>
      </w:pPr>
      <w:r>
        <w:separator/>
      </w:r>
    </w:p>
  </w:endnote>
  <w:endnote w:type="continuationSeparator" w:id="0">
    <w:p w:rsidR="003E70FE" w:rsidRDefault="003E70FE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04" w:rsidRDefault="006B6404" w:rsidP="0002131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0FE" w:rsidRDefault="003E70FE" w:rsidP="006B6404">
      <w:pPr>
        <w:spacing w:after="0" w:line="240" w:lineRule="auto"/>
      </w:pPr>
      <w:r>
        <w:separator/>
      </w:r>
    </w:p>
  </w:footnote>
  <w:footnote w:type="continuationSeparator" w:id="0">
    <w:p w:rsidR="003E70FE" w:rsidRDefault="003E70FE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9FD" w:rsidRDefault="00B852EF" w:rsidP="001158B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-1081405</wp:posOffset>
          </wp:positionH>
          <wp:positionV relativeFrom="paragraph">
            <wp:posOffset>-521970</wp:posOffset>
          </wp:positionV>
          <wp:extent cx="7547610" cy="1087120"/>
          <wp:effectExtent l="0" t="0" r="0" b="0"/>
          <wp:wrapNone/>
          <wp:docPr id="1" name="Imagem 1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 </w:t>
    </w:r>
  </w:p>
  <w:p w:rsidR="006B6404" w:rsidRDefault="0014706D" w:rsidP="0014706D">
    <w:pPr>
      <w:pStyle w:val="Cabealho"/>
      <w:tabs>
        <w:tab w:val="clear" w:pos="4252"/>
        <w:tab w:val="clear" w:pos="8504"/>
        <w:tab w:val="left" w:pos="6270"/>
      </w:tabs>
    </w:pPr>
    <w:r>
      <w:tab/>
    </w:r>
  </w:p>
  <w:p w:rsidR="00874215" w:rsidRDefault="00874215" w:rsidP="00874215">
    <w:pPr>
      <w:pStyle w:val="Cabealho"/>
      <w:tabs>
        <w:tab w:val="clear" w:pos="4252"/>
        <w:tab w:val="left" w:pos="7125"/>
      </w:tabs>
    </w:pPr>
  </w:p>
  <w:p w:rsidR="00C409FD" w:rsidRPr="00874215" w:rsidRDefault="00874215" w:rsidP="00874215">
    <w:pPr>
      <w:pStyle w:val="Cabealho"/>
      <w:tabs>
        <w:tab w:val="clear" w:pos="4252"/>
        <w:tab w:val="left" w:pos="7125"/>
      </w:tabs>
      <w:jc w:val="right"/>
      <w:rPr>
        <w:sz w:val="16"/>
        <w:szCs w:val="16"/>
      </w:rPr>
    </w:pPr>
    <w:r w:rsidRPr="00874215">
      <w:rPr>
        <w:sz w:val="16"/>
        <w:szCs w:val="16"/>
      </w:rPr>
      <w:t xml:space="preserve">Atualizado em </w:t>
    </w:r>
    <w:r w:rsidR="002C1669">
      <w:rPr>
        <w:sz w:val="16"/>
        <w:szCs w:val="16"/>
      </w:rPr>
      <w:t>11 de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7563A"/>
    <w:multiLevelType w:val="hybridMultilevel"/>
    <w:tmpl w:val="699AD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25330"/>
    <w:multiLevelType w:val="hybridMultilevel"/>
    <w:tmpl w:val="4C023D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021311"/>
    <w:rsid w:val="000C4067"/>
    <w:rsid w:val="001020BE"/>
    <w:rsid w:val="001158BE"/>
    <w:rsid w:val="0014706D"/>
    <w:rsid w:val="00150017"/>
    <w:rsid w:val="001D1A6D"/>
    <w:rsid w:val="002C1669"/>
    <w:rsid w:val="002C26D3"/>
    <w:rsid w:val="003E70FE"/>
    <w:rsid w:val="00404193"/>
    <w:rsid w:val="0065742C"/>
    <w:rsid w:val="006A3208"/>
    <w:rsid w:val="006B6404"/>
    <w:rsid w:val="00726A5A"/>
    <w:rsid w:val="00874215"/>
    <w:rsid w:val="008A4C69"/>
    <w:rsid w:val="009A54EB"/>
    <w:rsid w:val="00AA4470"/>
    <w:rsid w:val="00AD2C54"/>
    <w:rsid w:val="00AF6B99"/>
    <w:rsid w:val="00B852EF"/>
    <w:rsid w:val="00B92EF3"/>
    <w:rsid w:val="00BF0FDD"/>
    <w:rsid w:val="00C409FD"/>
    <w:rsid w:val="00CD0A5B"/>
    <w:rsid w:val="00D66FB7"/>
    <w:rsid w:val="00D70017"/>
    <w:rsid w:val="00E9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081C07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2EF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852E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852EF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A4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97245-98A6-4F56-950F-068AE4FD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Fabiano Francisco Dos Passos Stoffel</cp:lastModifiedBy>
  <cp:revision>7</cp:revision>
  <cp:lastPrinted>2019-06-14T13:04:00Z</cp:lastPrinted>
  <dcterms:created xsi:type="dcterms:W3CDTF">2020-12-02T14:51:00Z</dcterms:created>
  <dcterms:modified xsi:type="dcterms:W3CDTF">2023-11-23T12:21:00Z</dcterms:modified>
</cp:coreProperties>
</file>