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50" w:rsidRPr="001049A9" w:rsidRDefault="009A5850" w:rsidP="009A5850">
      <w:pPr>
        <w:pStyle w:val="Texto"/>
        <w:pBdr>
          <w:bottom w:val="single" w:sz="4" w:space="1" w:color="auto"/>
        </w:pBdr>
        <w:spacing w:before="0" w:line="24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IDENTIFICAÇÃO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Nome do aluno: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Nome do orientador: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 xml:space="preserve">Nome do </w:t>
      </w:r>
      <w:proofErr w:type="spellStart"/>
      <w:r w:rsidRPr="001049A9">
        <w:rPr>
          <w:rFonts w:ascii="Arial" w:hAnsi="Arial" w:cs="Arial"/>
          <w:b/>
          <w:color w:val="000000"/>
          <w:sz w:val="20"/>
        </w:rPr>
        <w:t>co-orientador</w:t>
      </w:r>
      <w:proofErr w:type="spellEnd"/>
      <w:r w:rsidRPr="001049A9">
        <w:rPr>
          <w:rFonts w:ascii="Arial" w:hAnsi="Arial" w:cs="Arial"/>
          <w:b/>
          <w:color w:val="000000"/>
          <w:sz w:val="20"/>
        </w:rPr>
        <w:t xml:space="preserve"> (se houver):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Curso:</w:t>
      </w:r>
    </w:p>
    <w:p w:rsidR="00F72C28" w:rsidRDefault="001049A9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Título do Trabalho:</w:t>
      </w:r>
    </w:p>
    <w:p w:rsidR="002219AB" w:rsidRPr="001049A9" w:rsidRDefault="002219AB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Tipo de Trabalho de Conclusão: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Data da Banca:</w:t>
      </w:r>
      <w:r w:rsidR="001049A9">
        <w:rPr>
          <w:rFonts w:ascii="Arial" w:hAnsi="Arial" w:cs="Arial"/>
          <w:b/>
          <w:color w:val="000000"/>
          <w:sz w:val="20"/>
        </w:rPr>
        <w:t xml:space="preserve"> ____/____/_____</w:t>
      </w:r>
      <w:r w:rsidRPr="001049A9">
        <w:rPr>
          <w:rFonts w:ascii="Arial" w:hAnsi="Arial" w:cs="Arial"/>
          <w:b/>
          <w:color w:val="000000"/>
          <w:sz w:val="20"/>
        </w:rPr>
        <w:t xml:space="preserve">    </w:t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  <w:t xml:space="preserve"> Horário: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Examinador Interno: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Examinador Interno: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Examinador Externo:</w:t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  <w:t>CPF:</w:t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  <w:t>EMAIL: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 xml:space="preserve">Examinador </w:t>
      </w:r>
      <w:proofErr w:type="gramStart"/>
      <w:r w:rsidRPr="001049A9">
        <w:rPr>
          <w:rFonts w:ascii="Arial" w:hAnsi="Arial" w:cs="Arial"/>
          <w:b/>
          <w:color w:val="000000"/>
          <w:sz w:val="20"/>
        </w:rPr>
        <w:t>Externo:</w:t>
      </w:r>
      <w:r w:rsidRPr="001049A9">
        <w:rPr>
          <w:rFonts w:ascii="Arial" w:hAnsi="Arial" w:cs="Arial"/>
          <w:b/>
          <w:color w:val="000000"/>
          <w:sz w:val="20"/>
        </w:rPr>
        <w:tab/>
      </w:r>
      <w:proofErr w:type="gramEnd"/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  <w:t>CPF:</w:t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</w:r>
      <w:r w:rsidRPr="001049A9">
        <w:rPr>
          <w:rFonts w:ascii="Arial" w:hAnsi="Arial" w:cs="Arial"/>
          <w:b/>
          <w:color w:val="000000"/>
          <w:sz w:val="20"/>
        </w:rPr>
        <w:tab/>
        <w:t>EMAIL: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</w:p>
    <w:p w:rsidR="009A5850" w:rsidRPr="001049A9" w:rsidRDefault="009A5850" w:rsidP="009A5850">
      <w:pPr>
        <w:pStyle w:val="Texto"/>
        <w:pBdr>
          <w:bottom w:val="single" w:sz="4" w:space="1" w:color="auto"/>
        </w:pBdr>
        <w:spacing w:before="0" w:line="24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FORMA DE ENTREGA DO TRABALHO AOS MEMBROS DA COMISSÃO EXAMINADORA</w:t>
      </w:r>
      <w:r w:rsidR="001049A9" w:rsidRPr="001049A9">
        <w:rPr>
          <w:rFonts w:ascii="Arial" w:hAnsi="Arial" w:cs="Arial"/>
          <w:b/>
          <w:color w:val="000000"/>
          <w:sz w:val="20"/>
        </w:rPr>
        <w:t>**</w:t>
      </w:r>
      <w:r w:rsidRPr="001049A9">
        <w:rPr>
          <w:rFonts w:ascii="Arial" w:hAnsi="Arial" w:cs="Arial"/>
          <w:b/>
          <w:color w:val="000000"/>
          <w:sz w:val="20"/>
        </w:rPr>
        <w:t>:</w:t>
      </w:r>
    </w:p>
    <w:p w:rsidR="00D44FA1" w:rsidRDefault="00D44FA1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</w:p>
    <w:p w:rsidR="009A5850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proofErr w:type="gramStart"/>
      <w:r w:rsidRPr="001049A9">
        <w:rPr>
          <w:rFonts w:ascii="Arial" w:hAnsi="Arial" w:cs="Arial"/>
          <w:color w:val="000000"/>
          <w:sz w:val="20"/>
        </w:rPr>
        <w:t xml:space="preserve">(  </w:t>
      </w:r>
      <w:proofErr w:type="gramEnd"/>
      <w:r w:rsidRPr="001049A9">
        <w:rPr>
          <w:rFonts w:ascii="Arial" w:hAnsi="Arial" w:cs="Arial"/>
          <w:color w:val="000000"/>
          <w:sz w:val="20"/>
        </w:rPr>
        <w:t xml:space="preserve"> ) Próprio aluno</w:t>
      </w:r>
      <w:r w:rsidRPr="001049A9">
        <w:rPr>
          <w:rFonts w:ascii="Arial" w:hAnsi="Arial" w:cs="Arial"/>
          <w:color w:val="000000"/>
          <w:sz w:val="20"/>
        </w:rPr>
        <w:tab/>
        <w:t>(   ) Orientador</w:t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  <w:t>(   ) Correio – Secretaria</w:t>
      </w:r>
    </w:p>
    <w:p w:rsidR="00D44FA1" w:rsidRPr="001049A9" w:rsidRDefault="00D44FA1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Caso tenha marcado a opção “Correio – Secretaria”, informe o endereço de envio para o professor: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Nome do Professor: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Rua:</w:t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  <w:t>nº:</w:t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  <w:t>complemento: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proofErr w:type="spellStart"/>
      <w:r w:rsidRPr="001049A9">
        <w:rPr>
          <w:rFonts w:ascii="Arial" w:hAnsi="Arial" w:cs="Arial"/>
          <w:color w:val="000000"/>
          <w:sz w:val="20"/>
        </w:rPr>
        <w:t>Cep</w:t>
      </w:r>
      <w:proofErr w:type="spellEnd"/>
      <w:r w:rsidRPr="001049A9">
        <w:rPr>
          <w:rFonts w:ascii="Arial" w:hAnsi="Arial" w:cs="Arial"/>
          <w:color w:val="000000"/>
          <w:sz w:val="20"/>
        </w:rPr>
        <w:t>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Bairro:</w:t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</w:r>
      <w:r w:rsidRPr="001049A9">
        <w:rPr>
          <w:rFonts w:ascii="Arial" w:hAnsi="Arial" w:cs="Arial"/>
          <w:color w:val="000000"/>
          <w:sz w:val="20"/>
        </w:rPr>
        <w:tab/>
        <w:t>Cidade: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</w:p>
    <w:p w:rsidR="009A5850" w:rsidRPr="001049A9" w:rsidRDefault="009A5850" w:rsidP="009A5850">
      <w:pPr>
        <w:pStyle w:val="Texto"/>
        <w:pBdr>
          <w:bottom w:val="single" w:sz="4" w:space="1" w:color="auto"/>
        </w:pBdr>
        <w:spacing w:before="0" w:line="240" w:lineRule="auto"/>
        <w:ind w:firstLine="0"/>
        <w:rPr>
          <w:rFonts w:ascii="Arial" w:hAnsi="Arial" w:cs="Arial"/>
          <w:b/>
          <w:color w:val="000000"/>
          <w:sz w:val="20"/>
        </w:rPr>
      </w:pPr>
      <w:r w:rsidRPr="001049A9">
        <w:rPr>
          <w:rFonts w:ascii="Arial" w:hAnsi="Arial" w:cs="Arial"/>
          <w:b/>
          <w:color w:val="000000"/>
          <w:sz w:val="20"/>
        </w:rPr>
        <w:t>OUTRAS NECESSIDADES</w:t>
      </w:r>
      <w:r w:rsidR="001049A9" w:rsidRPr="001049A9">
        <w:rPr>
          <w:rFonts w:ascii="Arial" w:hAnsi="Arial" w:cs="Arial"/>
          <w:b/>
          <w:color w:val="000000"/>
          <w:sz w:val="20"/>
        </w:rPr>
        <w:t>**</w:t>
      </w:r>
      <w:r w:rsidRPr="001049A9">
        <w:rPr>
          <w:rFonts w:ascii="Arial" w:hAnsi="Arial" w:cs="Arial"/>
          <w:b/>
          <w:color w:val="000000"/>
          <w:sz w:val="20"/>
        </w:rPr>
        <w:t>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b/>
          <w:color w:val="000000"/>
          <w:sz w:val="20"/>
        </w:rPr>
      </w:pPr>
      <w:proofErr w:type="gramStart"/>
      <w:r w:rsidRPr="001049A9">
        <w:rPr>
          <w:rFonts w:ascii="Arial" w:hAnsi="Arial" w:cs="Arial"/>
          <w:b/>
          <w:color w:val="000000"/>
          <w:sz w:val="20"/>
        </w:rPr>
        <w:t xml:space="preserve">(  </w:t>
      </w:r>
      <w:proofErr w:type="gramEnd"/>
      <w:r w:rsidRPr="001049A9">
        <w:rPr>
          <w:rFonts w:ascii="Arial" w:hAnsi="Arial" w:cs="Arial"/>
          <w:b/>
          <w:color w:val="000000"/>
          <w:sz w:val="20"/>
        </w:rPr>
        <w:t xml:space="preserve"> ) REEMBOLSO DE COMBUSTÍVEL  (   ) REEMBOLSO DE PASSAGEM</w:t>
      </w:r>
      <w:r w:rsidR="00F01399">
        <w:rPr>
          <w:rFonts w:ascii="Arial" w:hAnsi="Arial" w:cs="Arial"/>
          <w:b/>
          <w:color w:val="000000"/>
          <w:sz w:val="20"/>
        </w:rPr>
        <w:t xml:space="preserve"> RODOVIÁ</w:t>
      </w:r>
      <w:r w:rsidR="001049A9" w:rsidRPr="001049A9">
        <w:rPr>
          <w:rFonts w:ascii="Arial" w:hAnsi="Arial" w:cs="Arial"/>
          <w:b/>
          <w:color w:val="000000"/>
          <w:sz w:val="20"/>
        </w:rPr>
        <w:t>RIA</w:t>
      </w:r>
      <w:r w:rsidRPr="001049A9">
        <w:rPr>
          <w:rFonts w:ascii="Arial" w:hAnsi="Arial" w:cs="Arial"/>
          <w:b/>
          <w:color w:val="000000"/>
          <w:sz w:val="20"/>
        </w:rPr>
        <w:t xml:space="preserve">: 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Nome do Professor: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Telefone para contato:</w:t>
      </w:r>
    </w:p>
    <w:p w:rsidR="009A5850" w:rsidRPr="001049A9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E-mail:</w:t>
      </w:r>
    </w:p>
    <w:p w:rsidR="009A5850" w:rsidRDefault="009A5850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1049A9">
        <w:rPr>
          <w:rFonts w:ascii="Arial" w:hAnsi="Arial" w:cs="Arial"/>
          <w:color w:val="000000"/>
          <w:sz w:val="20"/>
        </w:rPr>
        <w:t>Cidade de origem:</w:t>
      </w:r>
    </w:p>
    <w:p w:rsidR="0032019A" w:rsidRDefault="0032019A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</w:p>
    <w:p w:rsidR="00533433" w:rsidRPr="00533433" w:rsidRDefault="00533433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533433">
        <w:rPr>
          <w:rFonts w:ascii="Arial" w:hAnsi="Arial" w:cs="Arial"/>
          <w:color w:val="000000"/>
          <w:sz w:val="20"/>
        </w:rPr>
        <w:t>Banco:</w:t>
      </w:r>
    </w:p>
    <w:p w:rsidR="00533433" w:rsidRPr="00533433" w:rsidRDefault="00533433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533433">
        <w:rPr>
          <w:rFonts w:ascii="Arial" w:hAnsi="Arial" w:cs="Arial"/>
          <w:color w:val="000000"/>
          <w:sz w:val="20"/>
        </w:rPr>
        <w:t>Agência:</w:t>
      </w:r>
    </w:p>
    <w:p w:rsidR="00533433" w:rsidRPr="00533433" w:rsidRDefault="00533433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533433">
        <w:rPr>
          <w:rFonts w:ascii="Arial" w:hAnsi="Arial" w:cs="Arial"/>
          <w:color w:val="000000"/>
          <w:sz w:val="20"/>
        </w:rPr>
        <w:t>Conta Corrente:</w:t>
      </w:r>
    </w:p>
    <w:p w:rsidR="00533433" w:rsidRPr="00533433" w:rsidRDefault="00533433" w:rsidP="009A5850">
      <w:pPr>
        <w:pStyle w:val="Texto"/>
        <w:spacing w:before="0" w:line="360" w:lineRule="auto"/>
        <w:ind w:firstLine="0"/>
        <w:rPr>
          <w:rFonts w:ascii="Arial" w:hAnsi="Arial" w:cs="Arial"/>
          <w:color w:val="000000"/>
          <w:sz w:val="20"/>
        </w:rPr>
      </w:pPr>
      <w:r w:rsidRPr="00533433">
        <w:rPr>
          <w:rFonts w:ascii="Arial" w:hAnsi="Arial" w:cs="Arial"/>
          <w:color w:val="000000"/>
          <w:sz w:val="20"/>
        </w:rPr>
        <w:t>CPF:</w:t>
      </w:r>
    </w:p>
    <w:p w:rsidR="002D7DE4" w:rsidRPr="001049A9" w:rsidRDefault="002D7DE4" w:rsidP="002D7D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09FD" w:rsidRPr="001049A9" w:rsidRDefault="001049A9" w:rsidP="00C409FD">
      <w:pPr>
        <w:tabs>
          <w:tab w:val="left" w:pos="1755"/>
        </w:tabs>
        <w:rPr>
          <w:rFonts w:ascii="Arial" w:hAnsi="Arial" w:cs="Arial"/>
          <w:sz w:val="20"/>
          <w:szCs w:val="20"/>
        </w:rPr>
      </w:pPr>
      <w:r w:rsidRPr="001049A9">
        <w:rPr>
          <w:rFonts w:ascii="Arial" w:hAnsi="Arial" w:cs="Arial"/>
          <w:sz w:val="20"/>
          <w:szCs w:val="20"/>
        </w:rPr>
        <w:t xml:space="preserve">**Adicione quantos campos forem necessários, </w:t>
      </w:r>
      <w:r>
        <w:rPr>
          <w:rFonts w:ascii="Arial" w:hAnsi="Arial" w:cs="Arial"/>
          <w:sz w:val="20"/>
          <w:szCs w:val="20"/>
        </w:rPr>
        <w:t>considerando o número de examinadores</w:t>
      </w:r>
      <w:r w:rsidRPr="001049A9">
        <w:rPr>
          <w:rFonts w:ascii="Arial" w:hAnsi="Arial" w:cs="Arial"/>
          <w:sz w:val="20"/>
          <w:szCs w:val="20"/>
        </w:rPr>
        <w:t>.</w:t>
      </w:r>
    </w:p>
    <w:sectPr w:rsidR="00C409FD" w:rsidRPr="001049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FB" w:rsidRDefault="00693AFB" w:rsidP="006B6404">
      <w:r>
        <w:separator/>
      </w:r>
    </w:p>
  </w:endnote>
  <w:endnote w:type="continuationSeparator" w:id="0">
    <w:p w:rsidR="00693AFB" w:rsidRDefault="00693AFB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FB" w:rsidRDefault="00693AFB" w:rsidP="006B6404">
      <w:r>
        <w:separator/>
      </w:r>
    </w:p>
  </w:footnote>
  <w:footnote w:type="continuationSeparator" w:id="0">
    <w:p w:rsidR="00693AFB" w:rsidRDefault="00693AFB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9A5850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9642A72" wp14:editId="72BD3BE4">
          <wp:simplePos x="0" y="0"/>
          <wp:positionH relativeFrom="margin">
            <wp:posOffset>2377440</wp:posOffset>
          </wp:positionH>
          <wp:positionV relativeFrom="topMargin">
            <wp:posOffset>38100</wp:posOffset>
          </wp:positionV>
          <wp:extent cx="779145" cy="680720"/>
          <wp:effectExtent l="0" t="0" r="1905" b="5080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C409FD" w:rsidRDefault="00C409FD">
    <w:pPr>
      <w:pStyle w:val="Cabealho"/>
    </w:pPr>
  </w:p>
  <w:p w:rsidR="009A5850" w:rsidRDefault="009A5850" w:rsidP="009A5850">
    <w:pPr>
      <w:jc w:val="center"/>
      <w:rPr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FORMULÁRIO DE NECESSIDADES</w:t>
    </w:r>
    <w:r w:rsidRPr="007B3AEE">
      <w:rPr>
        <w:rFonts w:ascii="Arial" w:hAnsi="Arial" w:cs="Arial"/>
        <w:b/>
        <w:color w:val="000000"/>
        <w:sz w:val="22"/>
        <w:szCs w:val="22"/>
      </w:rPr>
      <w:t xml:space="preserve"> PARA</w:t>
    </w:r>
    <w:r>
      <w:rPr>
        <w:rFonts w:ascii="Arial" w:hAnsi="Arial" w:cs="Arial"/>
        <w:b/>
        <w:color w:val="000000"/>
        <w:sz w:val="22"/>
        <w:szCs w:val="22"/>
      </w:rPr>
      <w:t xml:space="preserve"> BANCAS DE</w:t>
    </w:r>
    <w:r w:rsidRPr="007B3AEE">
      <w:rPr>
        <w:rFonts w:ascii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DEFESA/QUALIFICAÇÃO</w:t>
    </w:r>
  </w:p>
  <w:p w:rsidR="009A5850" w:rsidRPr="007B3AEE" w:rsidRDefault="009A5850" w:rsidP="009A5850">
    <w:pPr>
      <w:jc w:val="center"/>
      <w:rPr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 xml:space="preserve">PÓS-GRADUAÇÃO </w:t>
    </w:r>
    <w:r w:rsidRPr="007B3AEE">
      <w:rPr>
        <w:rFonts w:ascii="Arial" w:hAnsi="Arial" w:cs="Arial"/>
        <w:b/>
        <w:i/>
        <w:color w:val="000000"/>
        <w:sz w:val="22"/>
        <w:szCs w:val="22"/>
      </w:rPr>
      <w:t>STRICTO SENSU</w:t>
    </w: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049A9"/>
    <w:rsid w:val="00150017"/>
    <w:rsid w:val="001A6DAE"/>
    <w:rsid w:val="002219AB"/>
    <w:rsid w:val="002D7DE4"/>
    <w:rsid w:val="0032019A"/>
    <w:rsid w:val="00404193"/>
    <w:rsid w:val="004F5548"/>
    <w:rsid w:val="0052672F"/>
    <w:rsid w:val="00533433"/>
    <w:rsid w:val="00634567"/>
    <w:rsid w:val="0065742C"/>
    <w:rsid w:val="00693AFB"/>
    <w:rsid w:val="006B6404"/>
    <w:rsid w:val="007740EC"/>
    <w:rsid w:val="008C3564"/>
    <w:rsid w:val="009A5850"/>
    <w:rsid w:val="00C409FD"/>
    <w:rsid w:val="00D44FA1"/>
    <w:rsid w:val="00F01399"/>
    <w:rsid w:val="00F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B205-5E95-487B-BE17-B46F1D09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Quésia Beatris De Abreu</cp:lastModifiedBy>
  <cp:revision>11</cp:revision>
  <cp:lastPrinted>2015-02-09T17:36:00Z</cp:lastPrinted>
  <dcterms:created xsi:type="dcterms:W3CDTF">2016-04-28T11:48:00Z</dcterms:created>
  <dcterms:modified xsi:type="dcterms:W3CDTF">2016-06-30T19:08:00Z</dcterms:modified>
</cp:coreProperties>
</file>