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FD" w:rsidRDefault="00C409FD"/>
    <w:p w:rsidR="00BA3DC7" w:rsidRPr="0016615D" w:rsidRDefault="00BA3DC7" w:rsidP="00BA3DC7">
      <w:pPr>
        <w:pStyle w:val="Ttulo1"/>
        <w:jc w:val="center"/>
        <w:rPr>
          <w:sz w:val="24"/>
          <w:szCs w:val="24"/>
        </w:rPr>
      </w:pPr>
      <w:r w:rsidRPr="0016615D">
        <w:rPr>
          <w:sz w:val="24"/>
          <w:szCs w:val="24"/>
        </w:rPr>
        <w:t xml:space="preserve">COMPROVANTE DE </w:t>
      </w:r>
      <w:r>
        <w:rPr>
          <w:sz w:val="24"/>
          <w:szCs w:val="24"/>
        </w:rPr>
        <w:t xml:space="preserve">REALIZAÇÃO DE </w:t>
      </w:r>
      <w:r w:rsidRPr="0016615D">
        <w:rPr>
          <w:sz w:val="24"/>
          <w:szCs w:val="24"/>
        </w:rPr>
        <w:t>AVALIAÇÃO</w:t>
      </w:r>
      <w:r>
        <w:rPr>
          <w:sz w:val="24"/>
          <w:szCs w:val="24"/>
        </w:rPr>
        <w:t xml:space="preserve"> </w:t>
      </w:r>
    </w:p>
    <w:p w:rsidR="00BA3DC7" w:rsidRDefault="00BA3DC7" w:rsidP="00BA3DC7">
      <w:pPr>
        <w:jc w:val="center"/>
        <w:rPr>
          <w:sz w:val="28"/>
        </w:rPr>
      </w:pPr>
    </w:p>
    <w:p w:rsidR="00BA3DC7" w:rsidRDefault="00BA3DC7" w:rsidP="00BA3DC7">
      <w:pPr>
        <w:jc w:val="center"/>
      </w:pPr>
    </w:p>
    <w:p w:rsidR="00BA3DC7" w:rsidRDefault="00BA3DC7" w:rsidP="00BA3DC7">
      <w:pPr>
        <w:jc w:val="center"/>
      </w:pPr>
    </w:p>
    <w:p w:rsidR="00BA3DC7" w:rsidRDefault="00BA3DC7" w:rsidP="00BA3DC7">
      <w:pPr>
        <w:jc w:val="center"/>
      </w:pPr>
    </w:p>
    <w:p w:rsidR="00BA3DC7" w:rsidRDefault="00BA3DC7" w:rsidP="00BA3DC7">
      <w:pPr>
        <w:jc w:val="center"/>
      </w:pPr>
    </w:p>
    <w:p w:rsidR="00BA3DC7" w:rsidRDefault="00BA3DC7" w:rsidP="00BA3DC7">
      <w:pPr>
        <w:jc w:val="center"/>
      </w:pPr>
    </w:p>
    <w:p w:rsidR="00BA3DC7" w:rsidRDefault="00BA3DC7" w:rsidP="00BA3DC7">
      <w:pPr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Informamos que </w:t>
      </w:r>
      <w:proofErr w:type="gramStart"/>
      <w:r w:rsidRPr="00407B8D">
        <w:rPr>
          <w:b w:val="0"/>
        </w:rPr>
        <w:t>o(</w:t>
      </w:r>
      <w:proofErr w:type="gramEnd"/>
      <w:r w:rsidRPr="00407B8D">
        <w:rPr>
          <w:b w:val="0"/>
        </w:rPr>
        <w:t xml:space="preserve">a) </w:t>
      </w:r>
      <w:r>
        <w:rPr>
          <w:b w:val="0"/>
        </w:rPr>
        <w:t>estagiário</w:t>
      </w:r>
      <w:r w:rsidRPr="00407B8D">
        <w:rPr>
          <w:b w:val="0"/>
        </w:rPr>
        <w:t>(a) _________</w:t>
      </w:r>
      <w:r>
        <w:rPr>
          <w:b w:val="0"/>
        </w:rPr>
        <w:t>_____________________</w:t>
      </w:r>
    </w:p>
    <w:p w:rsidR="00BA3DC7" w:rsidRDefault="00BA3DC7" w:rsidP="00BA3DC7">
      <w:pPr>
        <w:spacing w:line="360" w:lineRule="auto"/>
        <w:jc w:val="both"/>
        <w:rPr>
          <w:b w:val="0"/>
        </w:rPr>
      </w:pPr>
      <w:r>
        <w:rPr>
          <w:b w:val="0"/>
        </w:rPr>
        <w:t xml:space="preserve">______________________________________________________, código de matrícula n.º ___________, devidamente </w:t>
      </w:r>
      <w:proofErr w:type="gramStart"/>
      <w:r>
        <w:rPr>
          <w:b w:val="0"/>
        </w:rPr>
        <w:t>matriculado(</w:t>
      </w:r>
      <w:proofErr w:type="gramEnd"/>
      <w:r>
        <w:rPr>
          <w:b w:val="0"/>
        </w:rPr>
        <w:t>a) no curso __________</w:t>
      </w:r>
    </w:p>
    <w:p w:rsidR="00BA3DC7" w:rsidRDefault="00BA3DC7" w:rsidP="00BA3DC7">
      <w:pPr>
        <w:spacing w:line="360" w:lineRule="auto"/>
        <w:jc w:val="both"/>
        <w:rPr>
          <w:b w:val="0"/>
        </w:rPr>
      </w:pPr>
      <w:r>
        <w:rPr>
          <w:b w:val="0"/>
        </w:rPr>
        <w:t>_______________________________________, c</w:t>
      </w:r>
      <w:r w:rsidRPr="00407B8D">
        <w:rPr>
          <w:b w:val="0"/>
        </w:rPr>
        <w:t>ompareceu</w:t>
      </w:r>
      <w:r>
        <w:rPr>
          <w:b w:val="0"/>
        </w:rPr>
        <w:t>,</w:t>
      </w:r>
      <w:r w:rsidRPr="00407B8D">
        <w:rPr>
          <w:b w:val="0"/>
        </w:rPr>
        <w:t xml:space="preserve"> nesta data</w:t>
      </w:r>
      <w:r>
        <w:rPr>
          <w:b w:val="0"/>
        </w:rPr>
        <w:t>,</w:t>
      </w:r>
      <w:r w:rsidRPr="00407B8D">
        <w:rPr>
          <w:b w:val="0"/>
        </w:rPr>
        <w:t xml:space="preserve"> par</w:t>
      </w:r>
      <w:r>
        <w:rPr>
          <w:b w:val="0"/>
        </w:rPr>
        <w:t xml:space="preserve">a realizar </w:t>
      </w:r>
      <w:r>
        <w:rPr>
          <w:b w:val="0"/>
        </w:rPr>
        <w:t>a</w:t>
      </w:r>
      <w:r>
        <w:rPr>
          <w:b w:val="0"/>
        </w:rPr>
        <w:t xml:space="preserve"> avaliação </w:t>
      </w:r>
      <w:r w:rsidRPr="00407B8D">
        <w:rPr>
          <w:b w:val="0"/>
        </w:rPr>
        <w:t>na Disciplina</w:t>
      </w:r>
      <w:r>
        <w:rPr>
          <w:b w:val="0"/>
        </w:rPr>
        <w:t xml:space="preserve"> de </w:t>
      </w:r>
      <w:r w:rsidRPr="00407B8D">
        <w:rPr>
          <w:b w:val="0"/>
        </w:rPr>
        <w:t>_________</w:t>
      </w:r>
      <w:r>
        <w:rPr>
          <w:b w:val="0"/>
        </w:rPr>
        <w:t>_</w:t>
      </w:r>
      <w:r w:rsidRPr="00407B8D">
        <w:rPr>
          <w:b w:val="0"/>
        </w:rPr>
        <w:t>_</w:t>
      </w:r>
      <w:r>
        <w:rPr>
          <w:b w:val="0"/>
        </w:rPr>
        <w:t>_________</w:t>
      </w:r>
      <w:r>
        <w:rPr>
          <w:b w:val="0"/>
        </w:rPr>
        <w:t>_______</w:t>
      </w:r>
      <w:r>
        <w:rPr>
          <w:b w:val="0"/>
        </w:rPr>
        <w:t>___</w:t>
      </w:r>
    </w:p>
    <w:p w:rsidR="00BA3DC7" w:rsidRPr="00407B8D" w:rsidRDefault="00BA3DC7" w:rsidP="00BA3DC7">
      <w:pPr>
        <w:spacing w:line="360" w:lineRule="auto"/>
        <w:jc w:val="both"/>
        <w:rPr>
          <w:b w:val="0"/>
        </w:rPr>
      </w:pPr>
      <w:r>
        <w:rPr>
          <w:b w:val="0"/>
        </w:rPr>
        <w:t>_______________________________________________________________, no turno da ____________.</w:t>
      </w:r>
    </w:p>
    <w:p w:rsidR="00BA3DC7" w:rsidRPr="00407B8D" w:rsidRDefault="00BA3DC7" w:rsidP="00BA3DC7">
      <w:pPr>
        <w:rPr>
          <w:b w:val="0"/>
        </w:rPr>
      </w:pPr>
    </w:p>
    <w:p w:rsidR="00BA3DC7" w:rsidRPr="00407B8D" w:rsidRDefault="00BA3DC7" w:rsidP="00BA3DC7">
      <w:pPr>
        <w:rPr>
          <w:b w:val="0"/>
        </w:rPr>
      </w:pPr>
    </w:p>
    <w:p w:rsidR="00BA3DC7" w:rsidRPr="00407B8D" w:rsidRDefault="00BA3DC7" w:rsidP="00BA3DC7">
      <w:pPr>
        <w:rPr>
          <w:b w:val="0"/>
        </w:rPr>
      </w:pPr>
    </w:p>
    <w:p w:rsidR="00BA3DC7" w:rsidRPr="00407B8D" w:rsidRDefault="00BA3DC7" w:rsidP="00BA3DC7">
      <w:pPr>
        <w:rPr>
          <w:b w:val="0"/>
        </w:rPr>
      </w:pPr>
    </w:p>
    <w:p w:rsidR="00BA3DC7" w:rsidRPr="00407B8D" w:rsidRDefault="00BA3DC7" w:rsidP="00BA3DC7">
      <w:pPr>
        <w:rPr>
          <w:b w:val="0"/>
        </w:rPr>
      </w:pPr>
      <w:r w:rsidRPr="00407B8D">
        <w:rPr>
          <w:b w:val="0"/>
        </w:rPr>
        <w:t>Novo Hamburgo/RS, _______/_______/______</w:t>
      </w:r>
    </w:p>
    <w:p w:rsidR="00BA3DC7" w:rsidRDefault="00BA3DC7" w:rsidP="00BA3DC7">
      <w:pPr>
        <w:jc w:val="both"/>
      </w:pPr>
    </w:p>
    <w:p w:rsidR="00BA3DC7" w:rsidRDefault="00BA3DC7" w:rsidP="00BA3DC7">
      <w:pPr>
        <w:jc w:val="both"/>
      </w:pPr>
    </w:p>
    <w:p w:rsidR="00BA3DC7" w:rsidRDefault="00BA3DC7" w:rsidP="00BA3DC7">
      <w:pPr>
        <w:jc w:val="both"/>
      </w:pPr>
    </w:p>
    <w:p w:rsidR="00BA3DC7" w:rsidRDefault="00BA3DC7" w:rsidP="00BA3DC7">
      <w:pPr>
        <w:jc w:val="both"/>
      </w:pPr>
    </w:p>
    <w:p w:rsidR="00BA3DC7" w:rsidRDefault="00BA3DC7" w:rsidP="00BA3DC7">
      <w:pPr>
        <w:jc w:val="both"/>
      </w:pPr>
    </w:p>
    <w:p w:rsidR="00BA3DC7" w:rsidRDefault="00BA3DC7" w:rsidP="00BA3DC7">
      <w:pPr>
        <w:jc w:val="both"/>
      </w:pPr>
      <w:r>
        <w:t>______________________________</w:t>
      </w:r>
      <w:r w:rsidR="00F0702C">
        <w:t>___</w:t>
      </w:r>
      <w:r>
        <w:t>_____</w:t>
      </w:r>
    </w:p>
    <w:p w:rsidR="00BA3DC7" w:rsidRDefault="00BA3DC7" w:rsidP="00F0702C">
      <w:pPr>
        <w:spacing w:line="360" w:lineRule="auto"/>
        <w:jc w:val="both"/>
        <w:rPr>
          <w:b w:val="0"/>
        </w:rPr>
      </w:pPr>
      <w:r w:rsidRPr="00407B8D">
        <w:rPr>
          <w:b w:val="0"/>
        </w:rPr>
        <w:t xml:space="preserve">          </w:t>
      </w:r>
      <w:r w:rsidR="00F0702C">
        <w:rPr>
          <w:b w:val="0"/>
        </w:rPr>
        <w:t xml:space="preserve">   </w:t>
      </w:r>
      <w:r w:rsidRPr="00407B8D">
        <w:rPr>
          <w:b w:val="0"/>
        </w:rPr>
        <w:t xml:space="preserve"> Assinatura </w:t>
      </w:r>
      <w:proofErr w:type="gramStart"/>
      <w:r w:rsidRPr="00407B8D">
        <w:rPr>
          <w:b w:val="0"/>
        </w:rPr>
        <w:t>do(</w:t>
      </w:r>
      <w:proofErr w:type="gramEnd"/>
      <w:r w:rsidRPr="00407B8D">
        <w:rPr>
          <w:b w:val="0"/>
        </w:rPr>
        <w:t>a) Professor(a)</w:t>
      </w:r>
    </w:p>
    <w:p w:rsidR="00BA3DC7" w:rsidRPr="00F0702C" w:rsidRDefault="00BA3DC7" w:rsidP="00F0702C">
      <w:pPr>
        <w:spacing w:line="360" w:lineRule="auto"/>
        <w:jc w:val="both"/>
        <w:rPr>
          <w:b w:val="0"/>
          <w:sz w:val="20"/>
        </w:rPr>
      </w:pPr>
      <w:r w:rsidRPr="00F0702C">
        <w:rPr>
          <w:b w:val="0"/>
          <w:sz w:val="20"/>
        </w:rPr>
        <w:t xml:space="preserve">Nome </w:t>
      </w:r>
      <w:proofErr w:type="gramStart"/>
      <w:r w:rsidRPr="00F0702C">
        <w:rPr>
          <w:b w:val="0"/>
          <w:sz w:val="20"/>
        </w:rPr>
        <w:t>completo:</w:t>
      </w:r>
      <w:r w:rsidR="00F0702C">
        <w:rPr>
          <w:b w:val="0"/>
          <w:sz w:val="20"/>
        </w:rPr>
        <w:t>_</w:t>
      </w:r>
      <w:proofErr w:type="gramEnd"/>
      <w:r w:rsidR="00F0702C">
        <w:rPr>
          <w:b w:val="0"/>
          <w:sz w:val="20"/>
        </w:rPr>
        <w:t>_______________________________</w:t>
      </w:r>
    </w:p>
    <w:p w:rsidR="00BA3DC7" w:rsidRPr="00F0702C" w:rsidRDefault="00BA3DC7" w:rsidP="00F0702C">
      <w:pPr>
        <w:spacing w:line="360" w:lineRule="auto"/>
        <w:jc w:val="both"/>
        <w:rPr>
          <w:b w:val="0"/>
          <w:sz w:val="20"/>
        </w:rPr>
      </w:pPr>
      <w:proofErr w:type="gramStart"/>
      <w:r w:rsidRPr="00F0702C">
        <w:rPr>
          <w:b w:val="0"/>
          <w:sz w:val="20"/>
        </w:rPr>
        <w:t>Código:</w:t>
      </w:r>
      <w:r w:rsidR="00F0702C">
        <w:rPr>
          <w:b w:val="0"/>
          <w:sz w:val="20"/>
        </w:rPr>
        <w:t>_</w:t>
      </w:r>
      <w:proofErr w:type="gramEnd"/>
      <w:r w:rsidR="00F0702C">
        <w:rPr>
          <w:b w:val="0"/>
          <w:sz w:val="20"/>
        </w:rPr>
        <w:t>______________________________________</w:t>
      </w:r>
      <w:bookmarkStart w:id="0" w:name="_GoBack"/>
      <w:bookmarkEnd w:id="0"/>
    </w:p>
    <w:p w:rsidR="00BA3DC7" w:rsidRDefault="00BA3DC7" w:rsidP="00BA3DC7">
      <w:pPr>
        <w:jc w:val="both"/>
      </w:pPr>
    </w:p>
    <w:p w:rsidR="00BA3DC7" w:rsidRDefault="00BA3DC7" w:rsidP="00BA3DC7">
      <w:pPr>
        <w:jc w:val="both"/>
      </w:pPr>
    </w:p>
    <w:p w:rsidR="00BA3DC7" w:rsidRDefault="00BA3DC7" w:rsidP="00BA3DC7">
      <w:pPr>
        <w:jc w:val="both"/>
      </w:pPr>
      <w:r>
        <w:t>____</w:t>
      </w:r>
      <w:r>
        <w:t>_______________________________</w:t>
      </w:r>
      <w:r w:rsidR="00F0702C">
        <w:t>___</w:t>
      </w:r>
    </w:p>
    <w:p w:rsidR="00C409FD" w:rsidRDefault="00BA3DC7">
      <w:r>
        <w:rPr>
          <w:b w:val="0"/>
        </w:rPr>
        <w:t xml:space="preserve">           </w:t>
      </w:r>
      <w:r w:rsidRPr="00BA3DC7">
        <w:rPr>
          <w:b w:val="0"/>
        </w:rPr>
        <w:t xml:space="preserve">Assinatura </w:t>
      </w:r>
      <w:proofErr w:type="gramStart"/>
      <w:r w:rsidRPr="00BA3DC7">
        <w:rPr>
          <w:b w:val="0"/>
        </w:rPr>
        <w:t>do(</w:t>
      </w:r>
      <w:proofErr w:type="gramEnd"/>
      <w:r w:rsidRPr="00BA3DC7">
        <w:rPr>
          <w:b w:val="0"/>
        </w:rPr>
        <w:t>a)</w:t>
      </w:r>
      <w:r>
        <w:rPr>
          <w:b w:val="0"/>
        </w:rPr>
        <w:t xml:space="preserve"> estagiário(a)</w:t>
      </w:r>
    </w:p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r>
        <w:separator/>
      </w:r>
    </w:p>
  </w:endnote>
  <w:endnote w:type="continuationSeparator" w:id="0">
    <w:p w:rsidR="006B6404" w:rsidRDefault="006B6404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r>
        <w:separator/>
      </w:r>
    </w:p>
  </w:footnote>
  <w:footnote w:type="continuationSeparator" w:id="0">
    <w:p w:rsidR="006B6404" w:rsidRDefault="006B6404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65742C"/>
    <w:rsid w:val="006B6404"/>
    <w:rsid w:val="00BA3DC7"/>
    <w:rsid w:val="00C409FD"/>
    <w:rsid w:val="00F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5AB1DB0-4DD3-4528-94F6-6C5E1FCE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C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DC7"/>
    <w:pPr>
      <w:keepNext/>
      <w:jc w:val="both"/>
      <w:outlineLvl w:val="0"/>
    </w:pPr>
    <w:rPr>
      <w:sz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A3DC7"/>
    <w:rPr>
      <w:rFonts w:ascii="Arial" w:eastAsia="Times New Roman" w:hAnsi="Arial" w:cs="Times New Roman"/>
      <w:b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D35C-3DFB-470A-8E68-E7B2D3C2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Debora Alessandra Oliveira Leite</cp:lastModifiedBy>
  <cp:revision>3</cp:revision>
  <cp:lastPrinted>2015-02-09T17:36:00Z</cp:lastPrinted>
  <dcterms:created xsi:type="dcterms:W3CDTF">2016-07-05T19:39:00Z</dcterms:created>
  <dcterms:modified xsi:type="dcterms:W3CDTF">2016-07-05T19:41:00Z</dcterms:modified>
</cp:coreProperties>
</file>