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5C0" w:rsidRDefault="001525C0" w:rsidP="001525C0">
      <w:pPr>
        <w:jc w:val="center"/>
        <w:rPr>
          <w:b/>
        </w:rPr>
      </w:pPr>
      <w:bookmarkStart w:id="0" w:name="_GoBack"/>
      <w:bookmarkEnd w:id="0"/>
      <w:r w:rsidRPr="001525C0">
        <w:rPr>
          <w:b/>
        </w:rPr>
        <w:t>Comitê de Ética em Pesquisa – CEP/Feevale</w:t>
      </w:r>
    </w:p>
    <w:p w:rsidR="00BC2DF3" w:rsidRDefault="00BC2DF3" w:rsidP="001525C0">
      <w:pPr>
        <w:jc w:val="center"/>
        <w:rPr>
          <w:b/>
        </w:rPr>
      </w:pPr>
    </w:p>
    <w:tbl>
      <w:tblPr>
        <w:tblW w:w="9639" w:type="dxa"/>
        <w:tblInd w:w="-554" w:type="dxa"/>
        <w:tblBorders>
          <w:top w:val="single" w:sz="12" w:space="0" w:color="C0C0C0"/>
          <w:left w:val="single" w:sz="12" w:space="0" w:color="C0C0C0"/>
          <w:bottom w:val="single" w:sz="12" w:space="0" w:color="C0C0C0"/>
          <w:right w:val="single" w:sz="12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BC2DF3" w:rsidRPr="0086398A" w:rsidTr="00A543B5">
        <w:trPr>
          <w:trHeight w:val="322"/>
        </w:trPr>
        <w:tc>
          <w:tcPr>
            <w:tcW w:w="9639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D9D9D9"/>
            <w:vAlign w:val="center"/>
          </w:tcPr>
          <w:p w:rsidR="00BC2DF3" w:rsidRPr="0086398A" w:rsidRDefault="00BC2DF3" w:rsidP="00A543B5">
            <w:pPr>
              <w:spacing w:line="240" w:lineRule="auto"/>
              <w:rPr>
                <w:rFonts w:ascii="Arial Narrow" w:hAnsi="Arial Narrow" w:cs="Arial Narrow"/>
                <w:b/>
                <w:bCs/>
              </w:rPr>
            </w:pPr>
            <w:r w:rsidRPr="001525C0">
              <w:rPr>
                <w:b/>
              </w:rPr>
              <w:t>RELATÓRIO</w:t>
            </w:r>
            <w:r>
              <w:rPr>
                <w:b/>
              </w:rPr>
              <w:t xml:space="preserve"> DO PROTOCOLO DE PESQUISA</w:t>
            </w:r>
          </w:p>
        </w:tc>
      </w:tr>
      <w:tr w:rsidR="00BC2DF3" w:rsidRPr="0086398A" w:rsidTr="00BC2DF3">
        <w:trPr>
          <w:trHeight w:val="811"/>
        </w:trPr>
        <w:tc>
          <w:tcPr>
            <w:tcW w:w="9639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:rsidR="00BC2DF3" w:rsidRDefault="00BC2DF3" w:rsidP="00A543B5">
            <w:pPr>
              <w:spacing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(   ) Relatório Parcial</w:t>
            </w:r>
          </w:p>
          <w:p w:rsidR="00BC2DF3" w:rsidRPr="00C23DE3" w:rsidRDefault="00BC2DF3" w:rsidP="00BC2DF3">
            <w:pPr>
              <w:spacing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(   ) Relatório Final</w:t>
            </w:r>
          </w:p>
        </w:tc>
      </w:tr>
    </w:tbl>
    <w:p w:rsidR="00BC2DF3" w:rsidRDefault="00BC2DF3" w:rsidP="001525C0">
      <w:pPr>
        <w:jc w:val="center"/>
        <w:rPr>
          <w:b/>
        </w:rPr>
      </w:pPr>
    </w:p>
    <w:tbl>
      <w:tblPr>
        <w:tblW w:w="9639" w:type="dxa"/>
        <w:tblInd w:w="-554" w:type="dxa"/>
        <w:tblBorders>
          <w:top w:val="single" w:sz="12" w:space="0" w:color="C0C0C0"/>
          <w:left w:val="single" w:sz="12" w:space="0" w:color="C0C0C0"/>
          <w:bottom w:val="single" w:sz="12" w:space="0" w:color="C0C0C0"/>
          <w:right w:val="single" w:sz="12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1525C0" w:rsidRPr="0086398A" w:rsidTr="00346FBD">
        <w:trPr>
          <w:trHeight w:val="322"/>
        </w:trPr>
        <w:tc>
          <w:tcPr>
            <w:tcW w:w="9639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D9D9D9"/>
            <w:vAlign w:val="center"/>
          </w:tcPr>
          <w:p w:rsidR="001525C0" w:rsidRPr="0086398A" w:rsidRDefault="001525C0" w:rsidP="00046280">
            <w:pPr>
              <w:spacing w:line="240" w:lineRule="auto"/>
              <w:rPr>
                <w:rFonts w:ascii="Arial Narrow" w:hAnsi="Arial Narrow" w:cs="Arial Narrow"/>
                <w:b/>
                <w:bCs/>
              </w:rPr>
            </w:pPr>
            <w:r w:rsidRPr="0086398A">
              <w:rPr>
                <w:rFonts w:ascii="Arial Narrow" w:hAnsi="Arial Narrow" w:cs="Arial Narrow"/>
                <w:b/>
                <w:bCs/>
                <w:iCs/>
              </w:rPr>
              <w:t>Dados de Identificação do Estudo (deve ser preenchido pelo Professor/Pesquisador Responsável)</w:t>
            </w:r>
          </w:p>
        </w:tc>
      </w:tr>
      <w:tr w:rsidR="001525C0" w:rsidRPr="0086398A" w:rsidTr="003659CD">
        <w:trPr>
          <w:trHeight w:val="1818"/>
        </w:trPr>
        <w:tc>
          <w:tcPr>
            <w:tcW w:w="9639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:rsidR="001525C0" w:rsidRPr="0086398A" w:rsidRDefault="00BC2DF3" w:rsidP="00046280">
            <w:pPr>
              <w:spacing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Título do Protocolo de Pesquisa</w:t>
            </w:r>
            <w:r w:rsidR="001525C0">
              <w:rPr>
                <w:rFonts w:ascii="Arial Narrow" w:hAnsi="Arial Narrow" w:cs="Arial Narrow"/>
              </w:rPr>
              <w:t>:</w:t>
            </w:r>
          </w:p>
          <w:p w:rsidR="00BC2DF3" w:rsidRDefault="00BC2DF3" w:rsidP="00046280">
            <w:pPr>
              <w:spacing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CAAE:</w:t>
            </w:r>
          </w:p>
          <w:p w:rsidR="001525C0" w:rsidRPr="0086398A" w:rsidRDefault="001525C0" w:rsidP="00046280">
            <w:pPr>
              <w:spacing w:line="240" w:lineRule="auto"/>
              <w:rPr>
                <w:rFonts w:ascii="Arial Narrow" w:hAnsi="Arial Narrow" w:cs="Arial Narrow"/>
              </w:rPr>
            </w:pPr>
            <w:r w:rsidRPr="0086398A">
              <w:rPr>
                <w:rFonts w:ascii="Arial Narrow" w:hAnsi="Arial Narrow" w:cs="Arial Narrow"/>
              </w:rPr>
              <w:t xml:space="preserve">Professor/Pesquisador Responsável: </w:t>
            </w:r>
          </w:p>
          <w:p w:rsidR="00BC2DF3" w:rsidRDefault="001525C0" w:rsidP="00046280">
            <w:pPr>
              <w:spacing w:line="240" w:lineRule="auto"/>
              <w:rPr>
                <w:rFonts w:ascii="Arial Narrow" w:hAnsi="Arial Narrow" w:cs="Arial Narrow"/>
              </w:rPr>
            </w:pPr>
            <w:r w:rsidRPr="0086398A">
              <w:rPr>
                <w:rFonts w:ascii="Arial Narrow" w:hAnsi="Arial Narrow" w:cs="Arial Narrow"/>
              </w:rPr>
              <w:t>Origem</w:t>
            </w:r>
            <w:r w:rsidR="00BC2DF3">
              <w:rPr>
                <w:rFonts w:ascii="Arial Narrow" w:hAnsi="Arial Narrow" w:cs="Arial Narrow"/>
              </w:rPr>
              <w:t>:</w:t>
            </w:r>
          </w:p>
          <w:p w:rsidR="001525C0" w:rsidRDefault="00862E61" w:rsidP="00046280">
            <w:pPr>
              <w:spacing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(   ) Pesquisa</w:t>
            </w:r>
            <w:r w:rsidR="001525C0">
              <w:rPr>
                <w:rFonts w:ascii="Arial Narrow" w:hAnsi="Arial Narrow" w:cs="Arial Narrow"/>
              </w:rPr>
              <w:t xml:space="preserve"> Institucional</w:t>
            </w:r>
          </w:p>
          <w:p w:rsidR="00B25D69" w:rsidRDefault="00B25D69" w:rsidP="00B25D69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(   ) Graduação (TCC)</w:t>
            </w:r>
          </w:p>
          <w:p w:rsidR="00B25D69" w:rsidRDefault="00B25D69" w:rsidP="00B25D69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(   ) Pós-graduação Lato Sensu</w:t>
            </w:r>
          </w:p>
          <w:p w:rsidR="001525C0" w:rsidRDefault="00B25D69" w:rsidP="00B25D69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(   ) Pós-graduação Stricto Sensu (Dissertação, Tese)</w:t>
            </w:r>
          </w:p>
          <w:p w:rsidR="00B25D69" w:rsidRPr="00C23DE3" w:rsidRDefault="00B25D69" w:rsidP="00B25D69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(   ) Outro. Qual?</w:t>
            </w:r>
          </w:p>
        </w:tc>
      </w:tr>
    </w:tbl>
    <w:p w:rsidR="00046280" w:rsidRDefault="00046280" w:rsidP="00046280">
      <w:pPr>
        <w:jc w:val="both"/>
        <w:rPr>
          <w:rFonts w:ascii="Arial Narrow" w:hAnsi="Arial Narrow" w:cs="Arial"/>
        </w:rPr>
      </w:pPr>
    </w:p>
    <w:tbl>
      <w:tblPr>
        <w:tblW w:w="9639" w:type="dxa"/>
        <w:tblInd w:w="-554" w:type="dxa"/>
        <w:tblBorders>
          <w:top w:val="single" w:sz="12" w:space="0" w:color="C0C0C0"/>
          <w:left w:val="single" w:sz="12" w:space="0" w:color="C0C0C0"/>
          <w:bottom w:val="single" w:sz="12" w:space="0" w:color="C0C0C0"/>
          <w:right w:val="single" w:sz="12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046280" w:rsidRPr="00046280" w:rsidTr="003659CD">
        <w:trPr>
          <w:trHeight w:val="291"/>
        </w:trPr>
        <w:tc>
          <w:tcPr>
            <w:tcW w:w="9639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D9D9D9"/>
            <w:vAlign w:val="center"/>
          </w:tcPr>
          <w:p w:rsidR="00046280" w:rsidRPr="00046280" w:rsidRDefault="003659CD" w:rsidP="00A66199">
            <w:pPr>
              <w:numPr>
                <w:ilvl w:val="0"/>
                <w:numId w:val="4"/>
              </w:numPr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Partici</w:t>
            </w:r>
            <w:r w:rsidR="00BC2DF3">
              <w:rPr>
                <w:rFonts w:ascii="Arial Narrow" w:hAnsi="Arial Narrow" w:cs="Arial Narrow"/>
                <w:b/>
              </w:rPr>
              <w:t>pantes</w:t>
            </w:r>
            <w:r>
              <w:rPr>
                <w:rFonts w:ascii="Arial Narrow" w:hAnsi="Arial Narrow" w:cs="Arial Narrow"/>
                <w:b/>
              </w:rPr>
              <w:t xml:space="preserve"> da Pesquisa</w:t>
            </w:r>
          </w:p>
        </w:tc>
      </w:tr>
      <w:tr w:rsidR="00046280" w:rsidRPr="0086398A" w:rsidTr="00046280">
        <w:trPr>
          <w:trHeight w:val="115"/>
        </w:trPr>
        <w:tc>
          <w:tcPr>
            <w:tcW w:w="9639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</w:tcPr>
          <w:p w:rsidR="00046280" w:rsidRPr="0086398A" w:rsidRDefault="00046280" w:rsidP="00BC2DF3">
            <w:pPr>
              <w:rPr>
                <w:rFonts w:ascii="Arial Narrow" w:hAnsi="Arial Narrow" w:cs="Arial Narrow"/>
              </w:rPr>
            </w:pPr>
            <w:r w:rsidRPr="0086398A">
              <w:rPr>
                <w:rFonts w:ascii="Arial Narrow" w:hAnsi="Arial Narrow" w:cs="Arial Narrow"/>
              </w:rPr>
              <w:t>1</w:t>
            </w:r>
            <w:r w:rsidR="00A66199">
              <w:rPr>
                <w:rFonts w:ascii="Arial Narrow" w:hAnsi="Arial Narrow" w:cs="Arial Narrow"/>
              </w:rPr>
              <w:t xml:space="preserve">.1 </w:t>
            </w:r>
            <w:r w:rsidRPr="0086398A">
              <w:rPr>
                <w:rFonts w:ascii="Arial Narrow" w:hAnsi="Arial Narrow" w:cs="Arial Narrow"/>
              </w:rPr>
              <w:t xml:space="preserve">- Nº de </w:t>
            </w:r>
            <w:r w:rsidR="00BC2DF3">
              <w:rPr>
                <w:rFonts w:ascii="Arial Narrow" w:hAnsi="Arial Narrow" w:cs="Arial Narrow"/>
              </w:rPr>
              <w:t>participantes</w:t>
            </w:r>
            <w:r w:rsidRPr="0086398A">
              <w:rPr>
                <w:rFonts w:ascii="Arial Narrow" w:hAnsi="Arial Narrow" w:cs="Arial Narrow"/>
              </w:rPr>
              <w:t xml:space="preserve"> previstos no projeto de pesquisa (conforme Folha de Rosto CONEP/SISNEP):</w:t>
            </w:r>
          </w:p>
        </w:tc>
      </w:tr>
      <w:tr w:rsidR="00046280" w:rsidRPr="0086398A" w:rsidTr="00046280">
        <w:tc>
          <w:tcPr>
            <w:tcW w:w="9639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</w:tcPr>
          <w:p w:rsidR="00046280" w:rsidRPr="0086398A" w:rsidRDefault="00A66199" w:rsidP="00A66199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1.</w:t>
            </w:r>
            <w:r w:rsidR="00046280" w:rsidRPr="0086398A">
              <w:rPr>
                <w:rFonts w:ascii="Arial Narrow" w:hAnsi="Arial Narrow" w:cs="Arial Narrow"/>
              </w:rPr>
              <w:t>2</w:t>
            </w:r>
            <w:r>
              <w:rPr>
                <w:rFonts w:ascii="Arial Narrow" w:hAnsi="Arial Narrow" w:cs="Arial Narrow"/>
              </w:rPr>
              <w:t xml:space="preserve"> </w:t>
            </w:r>
            <w:r w:rsidR="00046280" w:rsidRPr="0086398A">
              <w:rPr>
                <w:rFonts w:ascii="Arial Narrow" w:hAnsi="Arial Narrow" w:cs="Arial Narrow"/>
              </w:rPr>
              <w:t xml:space="preserve">- Nº de </w:t>
            </w:r>
            <w:r>
              <w:rPr>
                <w:rFonts w:ascii="Arial Narrow" w:hAnsi="Arial Narrow" w:cs="Arial Narrow"/>
              </w:rPr>
              <w:t>participantes</w:t>
            </w:r>
            <w:r w:rsidR="00046280" w:rsidRPr="0086398A">
              <w:rPr>
                <w:rFonts w:ascii="Arial Narrow" w:hAnsi="Arial Narrow" w:cs="Arial Narrow"/>
              </w:rPr>
              <w:t xml:space="preserve"> envolvidos na pesquisa:</w:t>
            </w:r>
          </w:p>
        </w:tc>
      </w:tr>
      <w:tr w:rsidR="00BC2DF3" w:rsidRPr="0086398A" w:rsidTr="00BC2DF3">
        <w:trPr>
          <w:trHeight w:val="397"/>
        </w:trPr>
        <w:tc>
          <w:tcPr>
            <w:tcW w:w="9639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</w:tcPr>
          <w:p w:rsidR="00BC2DF3" w:rsidRPr="0086398A" w:rsidRDefault="00A66199" w:rsidP="00F64531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1.</w:t>
            </w:r>
            <w:r w:rsidR="00BC2DF3" w:rsidRPr="0086398A">
              <w:rPr>
                <w:rFonts w:ascii="Arial Narrow" w:hAnsi="Arial Narrow" w:cs="Arial Narrow"/>
              </w:rPr>
              <w:t>3</w:t>
            </w:r>
            <w:r w:rsidR="00F64531">
              <w:rPr>
                <w:rFonts w:ascii="Arial Narrow" w:hAnsi="Arial Narrow" w:cs="Arial Narrow"/>
              </w:rPr>
              <w:t xml:space="preserve"> - </w:t>
            </w:r>
            <w:r w:rsidR="00BC2DF3">
              <w:rPr>
                <w:rFonts w:ascii="Arial Narrow" w:hAnsi="Arial Narrow" w:cs="Arial Narrow"/>
              </w:rPr>
              <w:t xml:space="preserve">Caso </w:t>
            </w:r>
            <w:r>
              <w:rPr>
                <w:rFonts w:ascii="Arial Narrow" w:hAnsi="Arial Narrow" w:cs="Arial Narrow"/>
              </w:rPr>
              <w:t>tenha ocorrido</w:t>
            </w:r>
            <w:r w:rsidR="00BC2DF3">
              <w:rPr>
                <w:rFonts w:ascii="Arial Narrow" w:hAnsi="Arial Narrow" w:cs="Arial Narrow"/>
              </w:rPr>
              <w:t xml:space="preserve"> aumento no número de participantes envolvidos em relação ao previsto, justifique:</w:t>
            </w:r>
          </w:p>
        </w:tc>
      </w:tr>
      <w:tr w:rsidR="00046280" w:rsidRPr="0086398A" w:rsidTr="00A66199">
        <w:trPr>
          <w:trHeight w:val="1298"/>
        </w:trPr>
        <w:tc>
          <w:tcPr>
            <w:tcW w:w="9639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</w:tcPr>
          <w:p w:rsidR="003659CD" w:rsidRDefault="00A66199" w:rsidP="00170441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1.</w:t>
            </w:r>
            <w:r w:rsidR="003659CD">
              <w:rPr>
                <w:rFonts w:ascii="Arial Narrow" w:hAnsi="Arial Narrow" w:cs="Arial Narrow"/>
              </w:rPr>
              <w:t>4</w:t>
            </w:r>
            <w:r>
              <w:rPr>
                <w:rFonts w:ascii="Arial Narrow" w:hAnsi="Arial Narrow" w:cs="Arial Narrow"/>
              </w:rPr>
              <w:t xml:space="preserve"> </w:t>
            </w:r>
            <w:r w:rsidR="00046280" w:rsidRPr="0086398A">
              <w:rPr>
                <w:rFonts w:ascii="Arial Narrow" w:hAnsi="Arial Narrow" w:cs="Arial Narrow"/>
              </w:rPr>
              <w:t xml:space="preserve">- Houve algum evento envolvendo os </w:t>
            </w:r>
            <w:r>
              <w:rPr>
                <w:rFonts w:ascii="Arial Narrow" w:hAnsi="Arial Narrow" w:cs="Arial Narrow"/>
              </w:rPr>
              <w:t>participantes</w:t>
            </w:r>
            <w:r w:rsidR="00046280" w:rsidRPr="0086398A">
              <w:rPr>
                <w:rFonts w:ascii="Arial Narrow" w:hAnsi="Arial Narrow" w:cs="Arial Narrow"/>
              </w:rPr>
              <w:t xml:space="preserve"> que não estava previsto no projeto original? </w:t>
            </w:r>
          </w:p>
          <w:p w:rsidR="00A66199" w:rsidRDefault="003659CD" w:rsidP="00170441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(</w:t>
            </w:r>
            <w:r w:rsidR="00A66199">
              <w:rPr>
                <w:rFonts w:ascii="Arial Narrow" w:hAnsi="Arial Narrow" w:cs="Arial Narrow"/>
              </w:rPr>
              <w:t xml:space="preserve">   ) Não</w:t>
            </w:r>
          </w:p>
          <w:p w:rsidR="00046280" w:rsidRPr="0086398A" w:rsidRDefault="003659CD" w:rsidP="00F64531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(   ) Sim. Qual</w:t>
            </w:r>
            <w:r w:rsidR="00F64531">
              <w:rPr>
                <w:rFonts w:ascii="Arial Narrow" w:hAnsi="Arial Narrow" w:cs="Arial Narrow"/>
              </w:rPr>
              <w:t xml:space="preserve"> (is)</w:t>
            </w:r>
            <w:r>
              <w:rPr>
                <w:rFonts w:ascii="Arial Narrow" w:hAnsi="Arial Narrow" w:cs="Arial Narrow"/>
              </w:rPr>
              <w:t>?</w:t>
            </w:r>
          </w:p>
        </w:tc>
      </w:tr>
    </w:tbl>
    <w:p w:rsidR="007C1915" w:rsidRDefault="007C1915" w:rsidP="00046280">
      <w:pPr>
        <w:jc w:val="both"/>
        <w:rPr>
          <w:rFonts w:ascii="Arial Narrow" w:hAnsi="Arial Narrow" w:cs="Arial"/>
        </w:rPr>
      </w:pPr>
    </w:p>
    <w:tbl>
      <w:tblPr>
        <w:tblW w:w="9639" w:type="dxa"/>
        <w:tblInd w:w="-554" w:type="dxa"/>
        <w:tblBorders>
          <w:top w:val="single" w:sz="12" w:space="0" w:color="C0C0C0"/>
          <w:left w:val="single" w:sz="12" w:space="0" w:color="C0C0C0"/>
          <w:bottom w:val="single" w:sz="12" w:space="0" w:color="C0C0C0"/>
          <w:right w:val="single" w:sz="12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A66199" w:rsidRPr="00046280" w:rsidTr="00A543B5">
        <w:trPr>
          <w:trHeight w:val="291"/>
        </w:trPr>
        <w:tc>
          <w:tcPr>
            <w:tcW w:w="9639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D9D9D9"/>
            <w:vAlign w:val="center"/>
          </w:tcPr>
          <w:p w:rsidR="00A66199" w:rsidRPr="00A66199" w:rsidRDefault="00A66199" w:rsidP="00F64531">
            <w:pPr>
              <w:numPr>
                <w:ilvl w:val="0"/>
                <w:numId w:val="4"/>
              </w:numPr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Produções</w:t>
            </w:r>
            <w:r w:rsidRPr="00A66199">
              <w:rPr>
                <w:rFonts w:ascii="Arial Narrow" w:hAnsi="Arial Narrow" w:cs="Arial Narrow"/>
                <w:b/>
              </w:rPr>
              <w:t xml:space="preserve"> Científica</w:t>
            </w:r>
            <w:r w:rsidR="00F64531">
              <w:rPr>
                <w:rFonts w:ascii="Arial Narrow" w:hAnsi="Arial Narrow" w:cs="Arial Narrow"/>
                <w:b/>
              </w:rPr>
              <w:t>s R</w:t>
            </w:r>
            <w:r>
              <w:rPr>
                <w:rFonts w:ascii="Arial Narrow" w:hAnsi="Arial Narrow" w:cs="Arial Narrow"/>
                <w:b/>
              </w:rPr>
              <w:t>elacionadas</w:t>
            </w:r>
            <w:r w:rsidRPr="00A66199">
              <w:rPr>
                <w:rFonts w:ascii="Arial Narrow" w:hAnsi="Arial Narrow" w:cs="Arial Narrow"/>
                <w:b/>
              </w:rPr>
              <w:t xml:space="preserve"> ao </w:t>
            </w:r>
            <w:r w:rsidR="00F64531">
              <w:rPr>
                <w:rFonts w:ascii="Arial Narrow" w:hAnsi="Arial Narrow" w:cs="Arial Narrow"/>
                <w:b/>
              </w:rPr>
              <w:t>P</w:t>
            </w:r>
            <w:r w:rsidRPr="00A66199">
              <w:rPr>
                <w:rFonts w:ascii="Arial Narrow" w:hAnsi="Arial Narrow" w:cs="Arial Narrow"/>
                <w:b/>
              </w:rPr>
              <w:t>rojeto</w:t>
            </w:r>
          </w:p>
        </w:tc>
      </w:tr>
      <w:tr w:rsidR="00A66199" w:rsidRPr="0086398A" w:rsidTr="00A543B5">
        <w:tc>
          <w:tcPr>
            <w:tcW w:w="9639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</w:tcPr>
          <w:p w:rsidR="00A66199" w:rsidRDefault="00A66199" w:rsidP="00A66199">
            <w:pPr>
              <w:numPr>
                <w:ilvl w:val="1"/>
                <w:numId w:val="4"/>
              </w:numPr>
              <w:rPr>
                <w:rFonts w:ascii="Arial Narrow" w:hAnsi="Arial Narrow" w:cs="Arial Narrow"/>
              </w:rPr>
            </w:pPr>
            <w:r w:rsidRPr="0086398A">
              <w:rPr>
                <w:rFonts w:ascii="Arial Narrow" w:hAnsi="Arial Narrow" w:cs="Arial Narrow"/>
              </w:rPr>
              <w:lastRenderedPageBreak/>
              <w:t>Artigos</w:t>
            </w:r>
            <w:r w:rsidR="006D5529">
              <w:rPr>
                <w:rFonts w:ascii="Arial Narrow" w:hAnsi="Arial Narrow" w:cs="Arial Narrow"/>
              </w:rPr>
              <w:t>:</w:t>
            </w:r>
            <w:r w:rsidRPr="0086398A">
              <w:rPr>
                <w:rFonts w:ascii="Arial Narrow" w:hAnsi="Arial Narrow" w:cs="Arial Narrow"/>
              </w:rPr>
              <w:t xml:space="preserve">        </w:t>
            </w:r>
          </w:p>
          <w:p w:rsidR="00A66199" w:rsidRDefault="00A66199" w:rsidP="00A66199">
            <w:pPr>
              <w:ind w:left="45"/>
              <w:rPr>
                <w:rFonts w:ascii="Arial Narrow" w:hAnsi="Arial Narrow" w:cs="Arial Narrow"/>
              </w:rPr>
            </w:pPr>
            <w:r w:rsidRPr="0086398A">
              <w:rPr>
                <w:rFonts w:ascii="Arial Narrow" w:hAnsi="Arial Narrow" w:cs="Arial Narrow"/>
              </w:rPr>
              <w:t>(   ) Não</w:t>
            </w:r>
          </w:p>
          <w:p w:rsidR="00A66199" w:rsidRDefault="006D5529" w:rsidP="006D5529">
            <w:pPr>
              <w:ind w:left="45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(   ) Sim. N</w:t>
            </w:r>
            <w:r w:rsidR="00A66199" w:rsidRPr="0086398A">
              <w:rPr>
                <w:rFonts w:ascii="Arial Narrow" w:hAnsi="Arial Narrow" w:cs="Arial Narrow"/>
              </w:rPr>
              <w:t>úmero de artigos:</w:t>
            </w:r>
          </w:p>
          <w:p w:rsidR="005E09E6" w:rsidRPr="0086398A" w:rsidRDefault="005E09E6" w:rsidP="005F2D25">
            <w:pPr>
              <w:ind w:left="45"/>
              <w:rPr>
                <w:rFonts w:ascii="Arial Narrow" w:hAnsi="Arial Narrow" w:cs="Arial Narrow"/>
              </w:rPr>
            </w:pPr>
            <w:r w:rsidRPr="007C1915">
              <w:rPr>
                <w:rFonts w:ascii="Arial Narrow" w:hAnsi="Arial Narrow" w:cs="Arial Narrow"/>
                <w:b/>
              </w:rPr>
              <w:t>Obs.:</w:t>
            </w:r>
            <w:r w:rsidR="003B0377">
              <w:rPr>
                <w:rFonts w:ascii="Arial Narrow" w:hAnsi="Arial Narrow" w:cs="Arial Narrow"/>
                <w:b/>
              </w:rPr>
              <w:t xml:space="preserve"> Nos casos de Relatório Final, a</w:t>
            </w:r>
            <w:r>
              <w:rPr>
                <w:rFonts w:ascii="Arial Narrow" w:hAnsi="Arial Narrow" w:cs="Arial Narrow"/>
                <w:b/>
              </w:rPr>
              <w:t>nexar na Plataforma Brasil, na mesma notificação do Relatório</w:t>
            </w:r>
            <w:r w:rsidRPr="007C1915">
              <w:rPr>
                <w:rFonts w:ascii="Arial Narrow" w:hAnsi="Arial Narrow" w:cs="Arial Narrow"/>
                <w:b/>
              </w:rPr>
              <w:t xml:space="preserve">, </w:t>
            </w:r>
            <w:r w:rsidR="003B0377">
              <w:rPr>
                <w:rFonts w:ascii="Arial Narrow" w:hAnsi="Arial Narrow" w:cs="Arial Narrow"/>
                <w:b/>
              </w:rPr>
              <w:t>a</w:t>
            </w:r>
            <w:r>
              <w:rPr>
                <w:rFonts w:ascii="Arial Narrow" w:hAnsi="Arial Narrow" w:cs="Arial Narrow"/>
                <w:b/>
              </w:rPr>
              <w:t xml:space="preserve"> </w:t>
            </w:r>
            <w:r w:rsidR="003B0377">
              <w:rPr>
                <w:rFonts w:ascii="Arial Narrow" w:hAnsi="Arial Narrow" w:cs="Arial Narrow"/>
                <w:b/>
              </w:rPr>
              <w:t>produção de artigo</w:t>
            </w:r>
            <w:r w:rsidRPr="007C1915">
              <w:rPr>
                <w:rFonts w:ascii="Arial Narrow" w:hAnsi="Arial Narrow" w:cs="Arial Narrow"/>
                <w:b/>
              </w:rPr>
              <w:t xml:space="preserve"> vinculada ao projeto de pesquisa</w:t>
            </w:r>
            <w:r>
              <w:rPr>
                <w:rFonts w:ascii="Arial Narrow" w:hAnsi="Arial Narrow" w:cs="Arial Narrow"/>
                <w:b/>
              </w:rPr>
              <w:t xml:space="preserve"> </w:t>
            </w:r>
            <w:r w:rsidR="003B0377">
              <w:rPr>
                <w:rFonts w:ascii="Arial Narrow" w:hAnsi="Arial Narrow" w:cs="Arial Narrow"/>
                <w:b/>
              </w:rPr>
              <w:t xml:space="preserve">e </w:t>
            </w:r>
            <w:r>
              <w:rPr>
                <w:rFonts w:ascii="Arial Narrow" w:hAnsi="Arial Narrow" w:cs="Arial Narrow"/>
                <w:b/>
              </w:rPr>
              <w:t>o</w:t>
            </w:r>
            <w:r w:rsidR="00096E16">
              <w:rPr>
                <w:rFonts w:ascii="Arial Narrow" w:hAnsi="Arial Narrow" w:cs="Arial Narrow"/>
                <w:b/>
              </w:rPr>
              <w:t xml:space="preserve"> comprovante de submissão a um</w:t>
            </w:r>
            <w:r w:rsidR="005F2D25">
              <w:rPr>
                <w:rFonts w:ascii="Arial Narrow" w:hAnsi="Arial Narrow" w:cs="Arial Narrow"/>
                <w:b/>
              </w:rPr>
              <w:t xml:space="preserve"> </w:t>
            </w:r>
            <w:r>
              <w:rPr>
                <w:rFonts w:ascii="Arial Narrow" w:hAnsi="Arial Narrow" w:cs="Arial Narrow"/>
                <w:b/>
              </w:rPr>
              <w:t>periódico</w:t>
            </w:r>
            <w:r w:rsidR="005F2D25">
              <w:rPr>
                <w:rFonts w:ascii="Arial Narrow" w:hAnsi="Arial Narrow" w:cs="Arial Narrow"/>
                <w:b/>
              </w:rPr>
              <w:t xml:space="preserve"> </w:t>
            </w:r>
            <w:r>
              <w:rPr>
                <w:rFonts w:ascii="Arial Narrow" w:hAnsi="Arial Narrow" w:cs="Arial Narrow"/>
                <w:b/>
              </w:rPr>
              <w:t>indexado</w:t>
            </w:r>
            <w:r w:rsidRPr="007C1915">
              <w:rPr>
                <w:rFonts w:ascii="Arial Narrow" w:hAnsi="Arial Narrow" w:cs="Arial Narrow"/>
                <w:b/>
              </w:rPr>
              <w:t>.</w:t>
            </w:r>
          </w:p>
        </w:tc>
      </w:tr>
      <w:tr w:rsidR="00A66199" w:rsidRPr="0086398A" w:rsidTr="00A543B5">
        <w:tc>
          <w:tcPr>
            <w:tcW w:w="9639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</w:tcPr>
          <w:p w:rsidR="006D5529" w:rsidRDefault="006D5529" w:rsidP="006D5529">
            <w:pPr>
              <w:numPr>
                <w:ilvl w:val="1"/>
                <w:numId w:val="4"/>
              </w:num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- </w:t>
            </w:r>
            <w:r w:rsidR="00A66199" w:rsidRPr="0086398A">
              <w:rPr>
                <w:rFonts w:ascii="Arial Narrow" w:hAnsi="Arial Narrow" w:cs="Arial Narrow"/>
              </w:rPr>
              <w:t>Resumos</w:t>
            </w:r>
            <w:r>
              <w:rPr>
                <w:rFonts w:ascii="Arial Narrow" w:hAnsi="Arial Narrow" w:cs="Arial Narrow"/>
              </w:rPr>
              <w:t>:</w:t>
            </w:r>
          </w:p>
          <w:p w:rsidR="006D5529" w:rsidRDefault="00A66199" w:rsidP="006D5529">
            <w:pPr>
              <w:ind w:left="45"/>
              <w:rPr>
                <w:rFonts w:ascii="Arial Narrow" w:hAnsi="Arial Narrow" w:cs="Arial Narrow"/>
              </w:rPr>
            </w:pPr>
            <w:r w:rsidRPr="0086398A">
              <w:rPr>
                <w:rFonts w:ascii="Arial Narrow" w:hAnsi="Arial Narrow" w:cs="Arial Narrow"/>
              </w:rPr>
              <w:t>(   ) Não</w:t>
            </w:r>
          </w:p>
          <w:p w:rsidR="00A66199" w:rsidRPr="0086398A" w:rsidRDefault="00A66199" w:rsidP="006D5529">
            <w:pPr>
              <w:ind w:left="45"/>
              <w:rPr>
                <w:rFonts w:ascii="Arial Narrow" w:hAnsi="Arial Narrow" w:cs="Arial Narrow"/>
              </w:rPr>
            </w:pPr>
            <w:r w:rsidRPr="0086398A">
              <w:rPr>
                <w:rFonts w:ascii="Arial Narrow" w:hAnsi="Arial Narrow" w:cs="Arial Narrow"/>
              </w:rPr>
              <w:t>(   ) Sim</w:t>
            </w:r>
            <w:r w:rsidR="006D5529">
              <w:rPr>
                <w:rFonts w:ascii="Arial Narrow" w:hAnsi="Arial Narrow" w:cs="Arial Narrow"/>
              </w:rPr>
              <w:t>. N</w:t>
            </w:r>
            <w:r w:rsidRPr="0086398A">
              <w:rPr>
                <w:rFonts w:ascii="Arial Narrow" w:hAnsi="Arial Narrow" w:cs="Arial Narrow"/>
              </w:rPr>
              <w:t>úmero de resumos:</w:t>
            </w:r>
          </w:p>
        </w:tc>
      </w:tr>
      <w:tr w:rsidR="00A66199" w:rsidRPr="0086398A" w:rsidTr="00A543B5">
        <w:tc>
          <w:tcPr>
            <w:tcW w:w="9639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</w:tcPr>
          <w:p w:rsidR="00AE7FAD" w:rsidRDefault="00AE7FAD" w:rsidP="00AE7FAD">
            <w:pPr>
              <w:numPr>
                <w:ilvl w:val="1"/>
                <w:numId w:val="4"/>
              </w:num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– </w:t>
            </w:r>
            <w:r w:rsidR="00A66199" w:rsidRPr="0086398A">
              <w:rPr>
                <w:rFonts w:ascii="Arial Narrow" w:hAnsi="Arial Narrow" w:cs="Arial Narrow"/>
              </w:rPr>
              <w:t>Palestras</w:t>
            </w:r>
          </w:p>
          <w:p w:rsidR="00AE7FAD" w:rsidRDefault="00A66199" w:rsidP="00AE7FAD">
            <w:pPr>
              <w:ind w:left="45"/>
              <w:rPr>
                <w:rFonts w:ascii="Arial Narrow" w:hAnsi="Arial Narrow" w:cs="Arial Narrow"/>
              </w:rPr>
            </w:pPr>
            <w:r w:rsidRPr="0086398A">
              <w:rPr>
                <w:rFonts w:ascii="Arial Narrow" w:hAnsi="Arial Narrow" w:cs="Arial Narrow"/>
              </w:rPr>
              <w:t>(   ) Não</w:t>
            </w:r>
          </w:p>
          <w:p w:rsidR="00A66199" w:rsidRPr="0086398A" w:rsidRDefault="00F64531" w:rsidP="00F64531">
            <w:pPr>
              <w:ind w:left="45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(   ) Sim. N</w:t>
            </w:r>
            <w:r w:rsidR="00A66199" w:rsidRPr="0086398A">
              <w:rPr>
                <w:rFonts w:ascii="Arial Narrow" w:hAnsi="Arial Narrow" w:cs="Arial Narrow"/>
              </w:rPr>
              <w:t>úmero de palestras:</w:t>
            </w:r>
          </w:p>
        </w:tc>
      </w:tr>
      <w:tr w:rsidR="00A66199" w:rsidRPr="0086398A" w:rsidTr="00AE7FAD">
        <w:trPr>
          <w:trHeight w:val="321"/>
        </w:trPr>
        <w:tc>
          <w:tcPr>
            <w:tcW w:w="9639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</w:tcPr>
          <w:p w:rsidR="005F2D25" w:rsidRPr="005F2D25" w:rsidRDefault="00B25D69" w:rsidP="00AE7FAD">
            <w:pPr>
              <w:numPr>
                <w:ilvl w:val="1"/>
                <w:numId w:val="4"/>
              </w:numPr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</w:rPr>
              <w:t>Outro tipo de produção:</w:t>
            </w:r>
          </w:p>
          <w:p w:rsidR="00B25D69" w:rsidRDefault="00AE7FAD" w:rsidP="005F2D25">
            <w:pPr>
              <w:ind w:left="45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(</w:t>
            </w:r>
            <w:r w:rsidR="005F2D25">
              <w:rPr>
                <w:rFonts w:ascii="Arial Narrow" w:hAnsi="Arial Narrow" w:cs="Arial Narrow"/>
              </w:rPr>
              <w:t xml:space="preserve">   )</w:t>
            </w:r>
            <w:r w:rsidR="00EA6D34">
              <w:rPr>
                <w:rFonts w:ascii="Arial Narrow" w:hAnsi="Arial Narrow" w:cs="Arial Narrow"/>
              </w:rPr>
              <w:t xml:space="preserve"> </w:t>
            </w:r>
            <w:r w:rsidR="00B25D69">
              <w:rPr>
                <w:rFonts w:ascii="Arial Narrow" w:hAnsi="Arial Narrow" w:cs="Arial Narrow"/>
              </w:rPr>
              <w:t>Não</w:t>
            </w:r>
          </w:p>
          <w:p w:rsidR="005F2D25" w:rsidRDefault="00B25D69" w:rsidP="005F2D25">
            <w:pPr>
              <w:ind w:left="45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(   ) </w:t>
            </w:r>
            <w:r w:rsidR="005F2D25">
              <w:rPr>
                <w:rFonts w:ascii="Arial Narrow" w:hAnsi="Arial Narrow" w:cs="Arial Narrow"/>
              </w:rPr>
              <w:t>Graduação</w:t>
            </w:r>
            <w:r w:rsidR="00EA6D34">
              <w:rPr>
                <w:rFonts w:ascii="Arial Narrow" w:hAnsi="Arial Narrow" w:cs="Arial Narrow"/>
              </w:rPr>
              <w:t xml:space="preserve"> (TCC)</w:t>
            </w:r>
          </w:p>
          <w:p w:rsidR="005F2D25" w:rsidRDefault="005F2D25" w:rsidP="005F2D25">
            <w:pPr>
              <w:ind w:left="45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(   ) </w:t>
            </w:r>
            <w:r w:rsidR="00AE7FAD">
              <w:rPr>
                <w:rFonts w:ascii="Arial Narrow" w:hAnsi="Arial Narrow" w:cs="Arial Narrow"/>
              </w:rPr>
              <w:t>Pós-gradua</w:t>
            </w:r>
            <w:r>
              <w:rPr>
                <w:rFonts w:ascii="Arial Narrow" w:hAnsi="Arial Narrow" w:cs="Arial Narrow"/>
              </w:rPr>
              <w:t>ção Lato Sensu</w:t>
            </w:r>
          </w:p>
          <w:p w:rsidR="00A66199" w:rsidRDefault="005F2D25" w:rsidP="005F2D25">
            <w:pPr>
              <w:ind w:left="45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(   ) Pós-graduação Stricto Sensu (Dissertação, Tese)</w:t>
            </w:r>
          </w:p>
          <w:p w:rsidR="005F2D25" w:rsidRPr="007C1915" w:rsidRDefault="005F2D25" w:rsidP="005F2D25">
            <w:pPr>
              <w:ind w:left="45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</w:rPr>
              <w:t>(   ) Outros</w:t>
            </w:r>
          </w:p>
        </w:tc>
      </w:tr>
    </w:tbl>
    <w:p w:rsidR="00170441" w:rsidRPr="00046280" w:rsidRDefault="00170441" w:rsidP="00661EB7">
      <w:pPr>
        <w:jc w:val="both"/>
        <w:rPr>
          <w:rFonts w:ascii="Arial Narrow" w:hAnsi="Arial Narrow" w:cs="Arial"/>
        </w:rPr>
      </w:pPr>
    </w:p>
    <w:sectPr w:rsidR="00170441" w:rsidRPr="00046280" w:rsidSect="002D76D6">
      <w:headerReference w:type="default" r:id="rId9"/>
      <w:footerReference w:type="default" r:id="rId10"/>
      <w:pgSz w:w="11906" w:h="16838"/>
      <w:pgMar w:top="2268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C6B" w:rsidRDefault="00EC6C6B" w:rsidP="006B6404">
      <w:pPr>
        <w:spacing w:after="0" w:line="240" w:lineRule="auto"/>
      </w:pPr>
      <w:r>
        <w:separator/>
      </w:r>
    </w:p>
  </w:endnote>
  <w:endnote w:type="continuationSeparator" w:id="0">
    <w:p w:rsidR="00EC6C6B" w:rsidRDefault="00EC6C6B" w:rsidP="006B6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441" w:rsidRDefault="00C5582C">
    <w:pPr>
      <w:pStyle w:val="Rodap"/>
    </w:pPr>
    <w:r>
      <w:rPr>
        <w:noProof/>
        <w:lang w:eastAsia="pt-B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527685</wp:posOffset>
          </wp:positionH>
          <wp:positionV relativeFrom="paragraph">
            <wp:posOffset>201295</wp:posOffset>
          </wp:positionV>
          <wp:extent cx="4200525" cy="225425"/>
          <wp:effectExtent l="0" t="0" r="9525" b="3175"/>
          <wp:wrapSquare wrapText="bothSides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00525" cy="225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0441">
      <w:rPr>
        <w:noProof/>
        <w:lang w:eastAsia="pt-BR"/>
      </w:rPr>
      <w:t xml:space="preserve">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C6B" w:rsidRDefault="00EC6C6B" w:rsidP="006B6404">
      <w:pPr>
        <w:spacing w:after="0" w:line="240" w:lineRule="auto"/>
      </w:pPr>
      <w:r>
        <w:separator/>
      </w:r>
    </w:p>
  </w:footnote>
  <w:footnote w:type="continuationSeparator" w:id="0">
    <w:p w:rsidR="00EC6C6B" w:rsidRDefault="00EC6C6B" w:rsidP="006B6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441" w:rsidRDefault="00C5582C" w:rsidP="00C409FD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2166620</wp:posOffset>
          </wp:positionH>
          <wp:positionV relativeFrom="margin">
            <wp:posOffset>-1148080</wp:posOffset>
          </wp:positionV>
          <wp:extent cx="1057910" cy="925195"/>
          <wp:effectExtent l="0" t="0" r="8890" b="8255"/>
          <wp:wrapSquare wrapText="bothSides"/>
          <wp:docPr id="2" name="Imagem 6" descr="Descrição: topo-base-para-folha-A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Descrição: topo-base-para-folha-A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910" cy="925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0441">
      <w:t xml:space="preserve">                                                                   </w:t>
    </w:r>
  </w:p>
  <w:p w:rsidR="00170441" w:rsidRDefault="00170441">
    <w:pPr>
      <w:pStyle w:val="Cabealho"/>
    </w:pPr>
  </w:p>
  <w:p w:rsidR="00170441" w:rsidRDefault="00170441">
    <w:pPr>
      <w:pStyle w:val="Cabealho"/>
    </w:pPr>
  </w:p>
  <w:p w:rsidR="00170441" w:rsidRDefault="00170441">
    <w:pPr>
      <w:pStyle w:val="Cabealho"/>
    </w:pPr>
  </w:p>
  <w:p w:rsidR="00170441" w:rsidRDefault="00170441">
    <w:pPr>
      <w:pStyle w:val="Cabealho"/>
    </w:pPr>
  </w:p>
  <w:p w:rsidR="00170441" w:rsidRDefault="0017044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4522D"/>
    <w:multiLevelType w:val="hybridMultilevel"/>
    <w:tmpl w:val="AE7682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410E91"/>
    <w:multiLevelType w:val="multilevel"/>
    <w:tmpl w:val="D28CE6F8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65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12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85" w:hanging="1440"/>
      </w:pPr>
      <w:rPr>
        <w:rFonts w:hint="default"/>
      </w:rPr>
    </w:lvl>
  </w:abstractNum>
  <w:abstractNum w:abstractNumId="2">
    <w:nsid w:val="59816C37"/>
    <w:multiLevelType w:val="hybridMultilevel"/>
    <w:tmpl w:val="722200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080723"/>
    <w:multiLevelType w:val="hybridMultilevel"/>
    <w:tmpl w:val="466C19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2937EC"/>
    <w:multiLevelType w:val="hybridMultilevel"/>
    <w:tmpl w:val="852C4DD8"/>
    <w:lvl w:ilvl="0" w:tplc="89DC437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404"/>
    <w:rsid w:val="00046280"/>
    <w:rsid w:val="00096E16"/>
    <w:rsid w:val="001525C0"/>
    <w:rsid w:val="00170441"/>
    <w:rsid w:val="0017654E"/>
    <w:rsid w:val="002A5E85"/>
    <w:rsid w:val="002D76D6"/>
    <w:rsid w:val="002E28E3"/>
    <w:rsid w:val="00346FBD"/>
    <w:rsid w:val="003659CD"/>
    <w:rsid w:val="003B0377"/>
    <w:rsid w:val="003F5705"/>
    <w:rsid w:val="00404193"/>
    <w:rsid w:val="00415E79"/>
    <w:rsid w:val="00557575"/>
    <w:rsid w:val="005D75D9"/>
    <w:rsid w:val="005E09E6"/>
    <w:rsid w:val="005F2D25"/>
    <w:rsid w:val="006426CB"/>
    <w:rsid w:val="0065742C"/>
    <w:rsid w:val="0066177E"/>
    <w:rsid w:val="00661EB7"/>
    <w:rsid w:val="006B6404"/>
    <w:rsid w:val="006D5529"/>
    <w:rsid w:val="006E409D"/>
    <w:rsid w:val="007148C8"/>
    <w:rsid w:val="007323B5"/>
    <w:rsid w:val="007C1915"/>
    <w:rsid w:val="00812DD1"/>
    <w:rsid w:val="00862E61"/>
    <w:rsid w:val="00994215"/>
    <w:rsid w:val="00A25082"/>
    <w:rsid w:val="00A543B5"/>
    <w:rsid w:val="00A66199"/>
    <w:rsid w:val="00AC27B0"/>
    <w:rsid w:val="00AE7FAD"/>
    <w:rsid w:val="00B001CC"/>
    <w:rsid w:val="00B25D69"/>
    <w:rsid w:val="00BC2DF3"/>
    <w:rsid w:val="00BF21F7"/>
    <w:rsid w:val="00C3077D"/>
    <w:rsid w:val="00C409FD"/>
    <w:rsid w:val="00C5582C"/>
    <w:rsid w:val="00C90ACF"/>
    <w:rsid w:val="00C94645"/>
    <w:rsid w:val="00DA7DED"/>
    <w:rsid w:val="00DC1A85"/>
    <w:rsid w:val="00EA6D34"/>
    <w:rsid w:val="00EC6C6B"/>
    <w:rsid w:val="00ED519A"/>
    <w:rsid w:val="00F64531"/>
    <w:rsid w:val="00F82765"/>
    <w:rsid w:val="00F94666"/>
    <w:rsid w:val="00FA4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77E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B64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B6404"/>
  </w:style>
  <w:style w:type="paragraph" w:styleId="Rodap">
    <w:name w:val="footer"/>
    <w:basedOn w:val="Normal"/>
    <w:link w:val="RodapChar"/>
    <w:uiPriority w:val="99"/>
    <w:unhideWhenUsed/>
    <w:rsid w:val="006B64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B6404"/>
  </w:style>
  <w:style w:type="paragraph" w:styleId="Textodebalo">
    <w:name w:val="Balloon Text"/>
    <w:basedOn w:val="Normal"/>
    <w:link w:val="TextodebaloChar"/>
    <w:uiPriority w:val="99"/>
    <w:semiHidden/>
    <w:unhideWhenUsed/>
    <w:rsid w:val="006B6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B640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A4F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77E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B64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B6404"/>
  </w:style>
  <w:style w:type="paragraph" w:styleId="Rodap">
    <w:name w:val="footer"/>
    <w:basedOn w:val="Normal"/>
    <w:link w:val="RodapChar"/>
    <w:uiPriority w:val="99"/>
    <w:unhideWhenUsed/>
    <w:rsid w:val="006B64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B6404"/>
  </w:style>
  <w:style w:type="paragraph" w:styleId="Textodebalo">
    <w:name w:val="Balloon Text"/>
    <w:basedOn w:val="Normal"/>
    <w:link w:val="TextodebaloChar"/>
    <w:uiPriority w:val="99"/>
    <w:semiHidden/>
    <w:unhideWhenUsed/>
    <w:rsid w:val="006B6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B640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A4F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677A7-334A-42AF-B8A4-C777B7D1F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228</Words>
  <Characters>1232</Characters>
  <Application>Microsoft Office Word</Application>
  <DocSecurity>4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Aspeur</Company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Júlia Santos</cp:lastModifiedBy>
  <cp:revision>2</cp:revision>
  <cp:lastPrinted>2014-04-02T20:09:00Z</cp:lastPrinted>
  <dcterms:created xsi:type="dcterms:W3CDTF">2015-03-06T12:18:00Z</dcterms:created>
  <dcterms:modified xsi:type="dcterms:W3CDTF">2015-03-06T12:18:00Z</dcterms:modified>
</cp:coreProperties>
</file>